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D9E3" w14:textId="06056125" w:rsidR="002B6F7F" w:rsidRPr="00DD2963" w:rsidRDefault="00F53183" w:rsidP="0017551A">
      <w:pPr>
        <w:spacing w:before="360" w:after="120"/>
        <w:jc w:val="center"/>
        <w:rPr>
          <w:rFonts w:ascii="Arial" w:eastAsia="Calibri" w:hAnsi="Arial" w:cs="Arial"/>
          <w:color w:val="000000"/>
          <w:sz w:val="22"/>
          <w:szCs w:val="22"/>
        </w:rPr>
      </w:pPr>
      <w:r w:rsidRPr="00DD2963">
        <w:rPr>
          <w:rFonts w:ascii="Arial Black" w:eastAsia="Calibri" w:hAnsi="Arial Black" w:cs="Calibri"/>
          <w:bCs/>
          <w:sz w:val="32"/>
          <w:szCs w:val="32"/>
        </w:rPr>
        <w:t>Eco-Schools Volunteer Assessor Application Form</w:t>
      </w:r>
      <w:r w:rsidRPr="00DD2963">
        <w:rPr>
          <w:rFonts w:ascii="Arial" w:eastAsia="Calibri" w:hAnsi="Arial" w:cs="Arial"/>
          <w:color w:val="000000"/>
          <w:sz w:val="22"/>
          <w:szCs w:val="22"/>
        </w:rPr>
        <w:br/>
      </w:r>
    </w:p>
    <w:tbl>
      <w:tblPr>
        <w:tblW w:w="8626" w:type="dxa"/>
        <w:jc w:val="center"/>
        <w:tblCellMar>
          <w:left w:w="0" w:type="dxa"/>
          <w:right w:w="0" w:type="dxa"/>
        </w:tblCellMar>
        <w:tblLook w:val="04A0" w:firstRow="1" w:lastRow="0" w:firstColumn="1" w:lastColumn="0" w:noHBand="0" w:noVBand="1"/>
      </w:tblPr>
      <w:tblGrid>
        <w:gridCol w:w="4044"/>
        <w:gridCol w:w="269"/>
        <w:gridCol w:w="4313"/>
      </w:tblGrid>
      <w:tr w:rsidR="002B6F7F" w14:paraId="067BC31E"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1FEC942"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Full name:     </w:t>
            </w:r>
          </w:p>
        </w:tc>
      </w:tr>
      <w:tr w:rsidR="002B6F7F" w14:paraId="123F927F" w14:textId="77777777">
        <w:trPr>
          <w:jc w:val="center"/>
        </w:trPr>
        <w:tc>
          <w:tcPr>
            <w:tcW w:w="404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4F91D14"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Title:     </w:t>
            </w:r>
          </w:p>
        </w:tc>
        <w:tc>
          <w:tcPr>
            <w:tcW w:w="458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3DD7788"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Known as:     </w:t>
            </w:r>
          </w:p>
        </w:tc>
      </w:tr>
      <w:tr w:rsidR="002B6F7F" w14:paraId="5DA7D81E" w14:textId="77777777">
        <w:trPr>
          <w:trHeight w:val="986"/>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E3CFCE" w14:textId="5423774B" w:rsidR="002B6F7F" w:rsidRPr="00CB5E0E" w:rsidRDefault="00A4209E">
            <w:pPr>
              <w:spacing w:before="100" w:after="100"/>
              <w:rPr>
                <w:rFonts w:ascii="Arial" w:hAnsi="Arial" w:cs="Arial"/>
                <w:color w:val="000000"/>
                <w:sz w:val="22"/>
                <w:szCs w:val="22"/>
              </w:rPr>
            </w:pPr>
            <w:r>
              <w:rPr>
                <w:rFonts w:ascii="Arial" w:eastAsia="Calibri" w:hAnsi="Arial" w:cs="Arial"/>
                <w:color w:val="000000"/>
                <w:sz w:val="22"/>
                <w:szCs w:val="22"/>
              </w:rPr>
              <w:t xml:space="preserve">Home </w:t>
            </w:r>
            <w:r w:rsidR="00F53183" w:rsidRPr="00CB5E0E">
              <w:rPr>
                <w:rFonts w:ascii="Arial" w:eastAsia="Calibri" w:hAnsi="Arial" w:cs="Arial"/>
                <w:color w:val="000000"/>
                <w:sz w:val="22"/>
                <w:szCs w:val="22"/>
              </w:rPr>
              <w:t>Address:     </w:t>
            </w:r>
            <w:r w:rsidR="00F53183" w:rsidRPr="00CB5E0E">
              <w:rPr>
                <w:rFonts w:ascii="Arial" w:eastAsia="Calibri" w:hAnsi="Arial" w:cs="Arial"/>
                <w:color w:val="000000"/>
                <w:sz w:val="22"/>
                <w:szCs w:val="22"/>
              </w:rPr>
              <w:br/>
              <w:t>County:      </w:t>
            </w:r>
            <w:r w:rsidR="00F53183" w:rsidRPr="00CB5E0E">
              <w:rPr>
                <w:rFonts w:ascii="Arial" w:eastAsia="Calibri" w:hAnsi="Arial" w:cs="Arial"/>
                <w:color w:val="000000"/>
                <w:sz w:val="22"/>
                <w:szCs w:val="22"/>
              </w:rPr>
              <w:br/>
              <w:t>Postcode:     </w:t>
            </w:r>
          </w:p>
        </w:tc>
      </w:tr>
      <w:tr w:rsidR="002B6F7F" w14:paraId="20F45B3F" w14:textId="77777777">
        <w:trPr>
          <w:trHeight w:val="514"/>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B1ADF47"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Date of Birth:     </w:t>
            </w:r>
          </w:p>
        </w:tc>
      </w:tr>
      <w:tr w:rsidR="002B6F7F" w14:paraId="6862BEA0" w14:textId="77777777">
        <w:trPr>
          <w:trHeight w:val="514"/>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95D390E"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Telephone / Mobile No:     </w:t>
            </w:r>
          </w:p>
        </w:tc>
      </w:tr>
      <w:tr w:rsidR="002B6F7F" w14:paraId="116EB3D4" w14:textId="77777777">
        <w:trPr>
          <w:trHeight w:val="458"/>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F37F996"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Email address:     </w:t>
            </w:r>
          </w:p>
        </w:tc>
      </w:tr>
      <w:tr w:rsidR="00815C40" w14:paraId="0B6DB350" w14:textId="77777777">
        <w:trPr>
          <w:trHeight w:val="458"/>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66B3F70" w14:textId="53A48298" w:rsidR="00815C40" w:rsidRPr="00CB5E0E" w:rsidRDefault="00815C40">
            <w:pPr>
              <w:spacing w:before="100" w:after="100"/>
              <w:rPr>
                <w:rFonts w:ascii="Arial" w:eastAsia="Calibri" w:hAnsi="Arial" w:cs="Arial"/>
                <w:color w:val="000000"/>
                <w:sz w:val="22"/>
                <w:szCs w:val="22"/>
              </w:rPr>
            </w:pPr>
            <w:r w:rsidRPr="00CB5E0E">
              <w:rPr>
                <w:rFonts w:ascii="Arial" w:eastAsia="Calibri" w:hAnsi="Arial" w:cs="Arial"/>
                <w:color w:val="000000"/>
                <w:sz w:val="22"/>
                <w:szCs w:val="22"/>
              </w:rPr>
              <w:t>Date and location of course:</w:t>
            </w:r>
          </w:p>
        </w:tc>
      </w:tr>
      <w:tr w:rsidR="002B6F7F" w14:paraId="0EEEAAFF"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EF598AA" w14:textId="0ADB8825"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Curr</w:t>
            </w:r>
            <w:r w:rsidR="00815C40" w:rsidRPr="00CB5E0E">
              <w:rPr>
                <w:rFonts w:ascii="Arial" w:eastAsia="Calibri" w:hAnsi="Arial" w:cs="Arial"/>
                <w:color w:val="000000"/>
                <w:sz w:val="22"/>
                <w:szCs w:val="22"/>
              </w:rPr>
              <w:t>ent Employer (name and address):</w:t>
            </w:r>
            <w:r w:rsidRPr="00CB5E0E">
              <w:rPr>
                <w:rFonts w:ascii="Arial" w:eastAsia="Calibri" w:hAnsi="Arial" w:cs="Arial"/>
                <w:color w:val="000000"/>
                <w:sz w:val="22"/>
                <w:szCs w:val="22"/>
              </w:rPr>
              <w:t>    </w:t>
            </w:r>
          </w:p>
        </w:tc>
      </w:tr>
      <w:tr w:rsidR="002B6F7F" w14:paraId="4D966D31"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522A810"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Your present job title/occupation:     </w:t>
            </w:r>
          </w:p>
        </w:tc>
      </w:tr>
      <w:tr w:rsidR="002B6F7F" w14:paraId="3C1F5538"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EE7C28D" w14:textId="421077C1" w:rsidR="002B6F7F" w:rsidRPr="00CB5E0E" w:rsidRDefault="00F53183" w:rsidP="00A4209E">
            <w:pPr>
              <w:spacing w:before="100" w:after="100"/>
              <w:rPr>
                <w:rFonts w:ascii="Arial" w:hAnsi="Arial" w:cs="Arial"/>
                <w:color w:val="000000"/>
                <w:sz w:val="22"/>
                <w:szCs w:val="22"/>
              </w:rPr>
            </w:pPr>
            <w:r w:rsidRPr="00CB5E0E">
              <w:rPr>
                <w:rFonts w:ascii="Arial" w:eastAsia="Calibri" w:hAnsi="Arial" w:cs="Arial"/>
                <w:color w:val="000000"/>
                <w:sz w:val="22"/>
                <w:szCs w:val="22"/>
              </w:rPr>
              <w:t xml:space="preserve">Requirements for training course if applicable </w:t>
            </w:r>
            <w:r w:rsidR="00A4209E">
              <w:rPr>
                <w:rFonts w:ascii="Arial" w:eastAsia="Calibri" w:hAnsi="Arial" w:cs="Arial"/>
                <w:color w:val="000000"/>
                <w:sz w:val="22"/>
                <w:szCs w:val="22"/>
              </w:rPr>
              <w:t>(</w:t>
            </w:r>
            <w:r w:rsidRPr="00CB5E0E">
              <w:rPr>
                <w:rFonts w:ascii="Arial" w:eastAsia="Calibri" w:hAnsi="Arial" w:cs="Arial"/>
                <w:color w:val="000000"/>
                <w:sz w:val="22"/>
                <w:szCs w:val="22"/>
              </w:rPr>
              <w:t>access):     </w:t>
            </w:r>
          </w:p>
        </w:tc>
      </w:tr>
      <w:tr w:rsidR="002B6F7F" w14:paraId="58BDDEBC" w14:textId="77777777">
        <w:trPr>
          <w:jc w:val="center"/>
        </w:trPr>
        <w:tc>
          <w:tcPr>
            <w:tcW w:w="431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9150F73" w14:textId="1FC86C48" w:rsidR="00815C40" w:rsidRPr="00CB5E0E" w:rsidRDefault="00F53183" w:rsidP="00CB5E0E">
            <w:pPr>
              <w:spacing w:before="100" w:after="100"/>
              <w:rPr>
                <w:rFonts w:ascii="Arial" w:hAnsi="Arial" w:cs="Arial"/>
                <w:color w:val="000000"/>
                <w:sz w:val="22"/>
                <w:szCs w:val="22"/>
              </w:rPr>
            </w:pPr>
            <w:r w:rsidRPr="00CB5E0E">
              <w:rPr>
                <w:rFonts w:ascii="Arial" w:eastAsia="Calibri" w:hAnsi="Arial" w:cs="Arial"/>
                <w:color w:val="000000"/>
                <w:sz w:val="22"/>
                <w:szCs w:val="22"/>
              </w:rPr>
              <w:t>Assessment region (please highlight)</w:t>
            </w:r>
            <w:r w:rsidRPr="00CB5E0E">
              <w:rPr>
                <w:rFonts w:ascii="Arial" w:eastAsia="Calibri" w:hAnsi="Arial" w:cs="Arial"/>
                <w:color w:val="000000"/>
                <w:sz w:val="22"/>
                <w:szCs w:val="22"/>
              </w:rPr>
              <w:br/>
            </w:r>
            <w:r w:rsidRPr="00CB5E0E">
              <w:rPr>
                <w:rFonts w:ascii="Arial" w:eastAsia="Calibri" w:hAnsi="Arial" w:cs="Arial"/>
                <w:color w:val="000000"/>
                <w:sz w:val="22"/>
                <w:szCs w:val="22"/>
              </w:rPr>
              <w:br/>
              <w:t xml:space="preserve">East Midlands </w:t>
            </w:r>
            <w:r w:rsidRPr="00CB5E0E">
              <w:rPr>
                <w:rFonts w:ascii="Arial" w:eastAsia="Calibri" w:hAnsi="Arial" w:cs="Arial"/>
                <w:color w:val="000000"/>
                <w:sz w:val="22"/>
                <w:szCs w:val="22"/>
              </w:rPr>
              <w:br/>
              <w:t xml:space="preserve">East of England </w:t>
            </w:r>
            <w:r w:rsidRPr="00CB5E0E">
              <w:rPr>
                <w:rFonts w:ascii="Arial" w:eastAsia="Calibri" w:hAnsi="Arial" w:cs="Arial"/>
                <w:color w:val="000000"/>
                <w:sz w:val="22"/>
                <w:szCs w:val="22"/>
              </w:rPr>
              <w:br/>
              <w:t xml:space="preserve">Isle of Man </w:t>
            </w:r>
            <w:r w:rsidRPr="00CB5E0E">
              <w:rPr>
                <w:rFonts w:ascii="Arial" w:eastAsia="Calibri" w:hAnsi="Arial" w:cs="Arial"/>
                <w:color w:val="000000"/>
                <w:sz w:val="22"/>
                <w:szCs w:val="22"/>
              </w:rPr>
              <w:br/>
              <w:t>Jersey</w:t>
            </w:r>
            <w:r w:rsidR="00CB5E0E">
              <w:rPr>
                <w:rFonts w:ascii="Arial" w:eastAsia="Calibri" w:hAnsi="Arial" w:cs="Arial"/>
                <w:color w:val="000000"/>
                <w:sz w:val="22"/>
                <w:szCs w:val="22"/>
              </w:rPr>
              <w:br/>
            </w:r>
            <w:r w:rsidR="00815C40" w:rsidRPr="00CB5E0E">
              <w:rPr>
                <w:rFonts w:ascii="Arial" w:eastAsia="Calibri" w:hAnsi="Arial" w:cs="Arial"/>
                <w:color w:val="000000"/>
                <w:sz w:val="22"/>
                <w:szCs w:val="22"/>
              </w:rPr>
              <w:t xml:space="preserve">London </w:t>
            </w:r>
            <w:r w:rsidR="00815C40" w:rsidRPr="00CB5E0E">
              <w:rPr>
                <w:rFonts w:ascii="Arial" w:eastAsia="Calibri" w:hAnsi="Arial" w:cs="Arial"/>
                <w:color w:val="000000"/>
                <w:sz w:val="22"/>
                <w:szCs w:val="22"/>
              </w:rPr>
              <w:br/>
              <w:t>North East</w:t>
            </w:r>
          </w:p>
        </w:tc>
        <w:tc>
          <w:tcPr>
            <w:tcW w:w="43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7FE7AE7" w14:textId="72B2D9D1" w:rsidR="002B6F7F" w:rsidRPr="00CB5E0E" w:rsidRDefault="00F53183" w:rsidP="00815C40">
            <w:pPr>
              <w:spacing w:before="100" w:after="100"/>
              <w:rPr>
                <w:rFonts w:ascii="Arial" w:hAnsi="Arial" w:cs="Arial"/>
                <w:color w:val="000000"/>
                <w:sz w:val="22"/>
                <w:szCs w:val="22"/>
              </w:rPr>
            </w:pPr>
            <w:r w:rsidRPr="00CB5E0E">
              <w:rPr>
                <w:rFonts w:ascii="Arial" w:hAnsi="Arial" w:cs="Arial"/>
                <w:color w:val="000000"/>
                <w:sz w:val="22"/>
                <w:szCs w:val="22"/>
              </w:rPr>
              <w:br/>
            </w:r>
            <w:r w:rsidRPr="00CB5E0E">
              <w:rPr>
                <w:rFonts w:ascii="Arial" w:eastAsia="Calibri" w:hAnsi="Arial" w:cs="Arial"/>
                <w:color w:val="000000"/>
                <w:sz w:val="22"/>
                <w:szCs w:val="22"/>
              </w:rPr>
              <w:t xml:space="preserve">North West </w:t>
            </w:r>
            <w:r w:rsidRPr="00CB5E0E">
              <w:rPr>
                <w:rFonts w:ascii="Arial" w:eastAsia="Calibri" w:hAnsi="Arial" w:cs="Arial"/>
                <w:color w:val="000000"/>
                <w:sz w:val="22"/>
                <w:szCs w:val="22"/>
              </w:rPr>
              <w:br/>
              <w:t xml:space="preserve">South East </w:t>
            </w:r>
            <w:r w:rsidRPr="00CB5E0E">
              <w:rPr>
                <w:rFonts w:ascii="Arial" w:eastAsia="Calibri" w:hAnsi="Arial" w:cs="Arial"/>
                <w:color w:val="000000"/>
                <w:sz w:val="22"/>
                <w:szCs w:val="22"/>
              </w:rPr>
              <w:br/>
              <w:t xml:space="preserve">South West </w:t>
            </w:r>
            <w:r w:rsidRPr="00CB5E0E">
              <w:rPr>
                <w:rFonts w:ascii="Arial" w:eastAsia="Calibri" w:hAnsi="Arial" w:cs="Arial"/>
                <w:color w:val="000000"/>
                <w:sz w:val="22"/>
                <w:szCs w:val="22"/>
              </w:rPr>
              <w:br/>
              <w:t xml:space="preserve">West Midlands </w:t>
            </w:r>
            <w:r w:rsidRPr="00CB5E0E">
              <w:rPr>
                <w:rFonts w:ascii="Arial" w:eastAsia="Calibri" w:hAnsi="Arial" w:cs="Arial"/>
                <w:color w:val="000000"/>
                <w:sz w:val="22"/>
                <w:szCs w:val="22"/>
              </w:rPr>
              <w:br/>
              <w:t xml:space="preserve">Yorkshire and Humber </w:t>
            </w:r>
          </w:p>
        </w:tc>
      </w:tr>
    </w:tbl>
    <w:p w14:paraId="2C649FA6" w14:textId="77777777" w:rsidR="00CB5E0E" w:rsidRDefault="00F53183" w:rsidP="00CB5E0E">
      <w:pPr>
        <w:spacing w:before="240"/>
        <w:rPr>
          <w:rFonts w:ascii="Arial" w:eastAsia="Calibri" w:hAnsi="Arial" w:cs="Arial"/>
          <w:sz w:val="22"/>
          <w:szCs w:val="22"/>
        </w:rPr>
      </w:pPr>
      <w:r w:rsidRPr="00CB5E0E">
        <w:rPr>
          <w:rFonts w:ascii="Arial" w:eastAsia="Calibri" w:hAnsi="Arial" w:cs="Arial"/>
          <w:sz w:val="22"/>
          <w:szCs w:val="22"/>
        </w:rPr>
        <w:t xml:space="preserve">Are you willing to provide identification and references to Keep Britain Tidy in accordance with our safer recruitment policy? (Photographic identification, evidence of your most recent address, a passport style photograph and two references) </w:t>
      </w:r>
      <w:r w:rsidRPr="00CB5E0E">
        <w:rPr>
          <w:rFonts w:ascii="Arial" w:eastAsia="Calibri" w:hAnsi="Arial" w:cs="Arial"/>
          <w:sz w:val="22"/>
          <w:szCs w:val="22"/>
        </w:rPr>
        <w:tab/>
      </w:r>
      <w:r w:rsidRPr="00CB5E0E">
        <w:rPr>
          <w:rFonts w:ascii="Arial" w:eastAsia="Calibri" w:hAnsi="Arial" w:cs="Arial"/>
          <w:sz w:val="22"/>
          <w:szCs w:val="22"/>
        </w:rPr>
        <w:tab/>
      </w:r>
    </w:p>
    <w:p w14:paraId="0716C4F1" w14:textId="393B20C3" w:rsidR="002B6F7F" w:rsidRPr="00CB5E0E" w:rsidRDefault="00F53183" w:rsidP="00CB5E0E">
      <w:pPr>
        <w:spacing w:before="240"/>
        <w:jc w:val="center"/>
        <w:rPr>
          <w:rFonts w:ascii="Arial" w:hAnsi="Arial" w:cs="Arial"/>
          <w:sz w:val="22"/>
          <w:szCs w:val="22"/>
        </w:rPr>
      </w:pPr>
      <w:r w:rsidRPr="00CB5E0E">
        <w:rPr>
          <w:rFonts w:ascii="Arial" w:eastAsia="Calibri" w:hAnsi="Arial" w:cs="Arial"/>
          <w:sz w:val="22"/>
          <w:szCs w:val="22"/>
        </w:rPr>
        <w:t xml:space="preserve">Yes </w:t>
      </w:r>
      <w:bookmarkStart w:id="0" w:name="Check14"/>
      <w:bookmarkEnd w:id="0"/>
      <w:r w:rsidRPr="00CB5E0E">
        <w:rPr>
          <w:rFonts w:ascii="Arial" w:eastAsia="Calibri" w:hAnsi="Arial" w:cs="Arial"/>
          <w:sz w:val="22"/>
          <w:szCs w:val="22"/>
        </w:rPr>
        <w:tab/>
        <w:t>No</w:t>
      </w:r>
      <w:bookmarkStart w:id="1" w:name="Check15"/>
      <w:bookmarkEnd w:id="1"/>
    </w:p>
    <w:p w14:paraId="0F8E0195" w14:textId="77777777" w:rsidR="002B6F7F" w:rsidRPr="00CB5E0E" w:rsidRDefault="00F53183">
      <w:pPr>
        <w:spacing w:before="240"/>
        <w:rPr>
          <w:rFonts w:ascii="Arial" w:hAnsi="Arial" w:cs="Arial"/>
          <w:sz w:val="22"/>
          <w:szCs w:val="22"/>
        </w:rPr>
      </w:pP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p>
    <w:p w14:paraId="55DF752A" w14:textId="03803898" w:rsidR="002B6F7F" w:rsidRPr="00CB5E0E" w:rsidRDefault="00F53183">
      <w:pPr>
        <w:rPr>
          <w:rFonts w:ascii="Arial" w:hAnsi="Arial" w:cs="Arial"/>
          <w:sz w:val="22"/>
          <w:szCs w:val="22"/>
        </w:rPr>
      </w:pPr>
      <w:r w:rsidRPr="00CB5E0E">
        <w:rPr>
          <w:rFonts w:ascii="Arial" w:eastAsia="Calibri" w:hAnsi="Arial" w:cs="Arial"/>
          <w:i/>
          <w:iCs/>
          <w:sz w:val="22"/>
          <w:szCs w:val="22"/>
        </w:rPr>
        <w:t xml:space="preserve">It is an offence under the </w:t>
      </w:r>
      <w:r w:rsidR="00522799" w:rsidRPr="00CB5E0E">
        <w:rPr>
          <w:rFonts w:ascii="Arial" w:eastAsia="Calibri" w:hAnsi="Arial" w:cs="Arial"/>
          <w:i/>
          <w:iCs/>
          <w:sz w:val="22"/>
          <w:szCs w:val="22"/>
        </w:rPr>
        <w:t xml:space="preserve">Safeguarding Vulnerable Groups Act 2006 </w:t>
      </w:r>
      <w:r w:rsidRPr="00CB5E0E">
        <w:rPr>
          <w:rFonts w:ascii="Arial" w:eastAsia="Calibri" w:hAnsi="Arial" w:cs="Arial"/>
          <w:i/>
          <w:iCs/>
          <w:sz w:val="22"/>
          <w:szCs w:val="22"/>
        </w:rPr>
        <w:t xml:space="preserve">and </w:t>
      </w:r>
      <w:r w:rsidR="00522799" w:rsidRPr="00CB5E0E">
        <w:rPr>
          <w:rFonts w:ascii="Arial" w:eastAsia="Calibri" w:hAnsi="Arial" w:cs="Arial"/>
          <w:i/>
          <w:iCs/>
          <w:sz w:val="22"/>
          <w:szCs w:val="22"/>
        </w:rPr>
        <w:t>Protection of Freedoms Act 2012</w:t>
      </w:r>
      <w:r w:rsidRPr="00CB5E0E">
        <w:rPr>
          <w:rFonts w:ascii="Arial" w:eastAsia="Calibri" w:hAnsi="Arial" w:cs="Arial"/>
          <w:i/>
          <w:iCs/>
          <w:sz w:val="22"/>
          <w:szCs w:val="22"/>
        </w:rPr>
        <w:t xml:space="preserve"> to knowingly engage volunteers to work with children who have been </w:t>
      </w:r>
      <w:r w:rsidR="00522799" w:rsidRPr="00CB5E0E">
        <w:rPr>
          <w:rFonts w:ascii="Arial" w:eastAsia="Calibri" w:hAnsi="Arial" w:cs="Arial"/>
          <w:i/>
          <w:iCs/>
          <w:sz w:val="22"/>
          <w:szCs w:val="22"/>
        </w:rPr>
        <w:t xml:space="preserve">barred from doing so. </w:t>
      </w:r>
      <w:r w:rsidRPr="00CB5E0E">
        <w:rPr>
          <w:rFonts w:ascii="Arial" w:eastAsia="Calibri" w:hAnsi="Arial" w:cs="Arial"/>
          <w:i/>
          <w:iCs/>
          <w:sz w:val="22"/>
          <w:szCs w:val="22"/>
        </w:rPr>
        <w:t xml:space="preserve"> </w:t>
      </w:r>
    </w:p>
    <w:p w14:paraId="5D9D8E45" w14:textId="77777777" w:rsidR="00CB5E0E" w:rsidRPr="00CB5E0E" w:rsidRDefault="00F53183">
      <w:pPr>
        <w:spacing w:before="240"/>
        <w:rPr>
          <w:rFonts w:ascii="Arial" w:eastAsia="Calibri" w:hAnsi="Arial" w:cs="Arial"/>
          <w:sz w:val="22"/>
          <w:szCs w:val="22"/>
        </w:rPr>
      </w:pPr>
      <w:r w:rsidRPr="00CB5E0E">
        <w:rPr>
          <w:rFonts w:ascii="Arial" w:eastAsia="Calibri" w:hAnsi="Arial" w:cs="Arial"/>
          <w:sz w:val="22"/>
          <w:szCs w:val="22"/>
        </w:rPr>
        <w:t xml:space="preserve">Do you know of any restrictions, such as being barred, which would limit where or with whom you could volunteer? </w:t>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p>
    <w:p w14:paraId="789EA365" w14:textId="0D28D572" w:rsidR="002B6F7F" w:rsidRPr="00CB5E0E" w:rsidRDefault="00F53183" w:rsidP="00CB5E0E">
      <w:pPr>
        <w:spacing w:before="240"/>
        <w:jc w:val="center"/>
        <w:rPr>
          <w:rFonts w:ascii="Arial" w:hAnsi="Arial" w:cs="Arial"/>
          <w:sz w:val="22"/>
          <w:szCs w:val="22"/>
        </w:rPr>
      </w:pPr>
      <w:r w:rsidRPr="00CB5E0E">
        <w:rPr>
          <w:rFonts w:ascii="Arial" w:eastAsia="Calibri" w:hAnsi="Arial" w:cs="Arial"/>
          <w:sz w:val="22"/>
          <w:szCs w:val="22"/>
        </w:rPr>
        <w:t xml:space="preserve">Yes </w:t>
      </w:r>
      <w:bookmarkStart w:id="2" w:name="Check16"/>
      <w:bookmarkEnd w:id="2"/>
      <w:r w:rsidRPr="00CB5E0E">
        <w:rPr>
          <w:rFonts w:ascii="Arial" w:eastAsia="Calibri" w:hAnsi="Arial" w:cs="Arial"/>
          <w:sz w:val="22"/>
          <w:szCs w:val="22"/>
        </w:rPr>
        <w:tab/>
        <w:t>No</w:t>
      </w:r>
      <w:bookmarkStart w:id="3" w:name="Check17"/>
      <w:bookmarkEnd w:id="3"/>
    </w:p>
    <w:p w14:paraId="78EF6368" w14:textId="77777777" w:rsidR="002B6F7F" w:rsidRDefault="002B6F7F">
      <w:pPr>
        <w:spacing w:before="240"/>
        <w:rPr>
          <w:sz w:val="22"/>
          <w:szCs w:val="22"/>
        </w:rPr>
      </w:pPr>
    </w:p>
    <w:p w14:paraId="12C58798" w14:textId="643C5561" w:rsidR="002B6F7F" w:rsidRDefault="002B6F7F">
      <w:pPr>
        <w:spacing w:before="240"/>
        <w:jc w:val="center"/>
      </w:pPr>
    </w:p>
    <w:p w14:paraId="3EEF7A9B" w14:textId="77777777" w:rsidR="002B6F7F" w:rsidRDefault="002B6F7F">
      <w:pPr>
        <w:spacing w:before="240"/>
        <w:rPr>
          <w:sz w:val="22"/>
          <w:szCs w:val="22"/>
        </w:rPr>
      </w:pPr>
    </w:p>
    <w:p w14:paraId="3BCBA20B" w14:textId="326DD0A3" w:rsidR="00815C40" w:rsidRPr="00CB5E0E" w:rsidRDefault="00F53183" w:rsidP="0017551A">
      <w:pPr>
        <w:spacing w:before="240"/>
        <w:rPr>
          <w:rFonts w:ascii="Arial" w:eastAsia="Calibri" w:hAnsi="Arial" w:cs="Arial"/>
          <w:sz w:val="22"/>
          <w:szCs w:val="22"/>
        </w:rPr>
      </w:pPr>
      <w:r w:rsidRPr="00CB5E0E">
        <w:rPr>
          <w:rFonts w:ascii="Arial Black" w:eastAsia="Calibri" w:hAnsi="Arial Black" w:cs="Calibri"/>
          <w:bCs/>
        </w:rPr>
        <w:t>References</w:t>
      </w:r>
      <w:r>
        <w:rPr>
          <w:rFonts w:ascii="Calibri" w:eastAsia="Calibri" w:hAnsi="Calibri" w:cs="Calibri"/>
          <w:b/>
          <w:bCs/>
          <w:sz w:val="22"/>
          <w:szCs w:val="22"/>
        </w:rPr>
        <w:br/>
      </w:r>
      <w:r>
        <w:rPr>
          <w:rFonts w:ascii="Calibri" w:eastAsia="Calibri" w:hAnsi="Calibri" w:cs="Calibri"/>
          <w:b/>
          <w:bCs/>
          <w:sz w:val="22"/>
          <w:szCs w:val="22"/>
        </w:rPr>
        <w:br/>
      </w:r>
      <w:r w:rsidRPr="00CB5E0E">
        <w:rPr>
          <w:rFonts w:ascii="Arial" w:eastAsia="Calibri" w:hAnsi="Arial" w:cs="Arial"/>
          <w:sz w:val="22"/>
          <w:szCs w:val="22"/>
        </w:rPr>
        <w:t xml:space="preserve">Please provide details of </w:t>
      </w:r>
      <w:r w:rsidRPr="00C31E60">
        <w:rPr>
          <w:rFonts w:ascii="Arial" w:eastAsia="Calibri" w:hAnsi="Arial" w:cs="Arial"/>
          <w:b/>
          <w:sz w:val="22"/>
          <w:szCs w:val="22"/>
        </w:rPr>
        <w:t>two</w:t>
      </w:r>
      <w:r w:rsidRPr="00CB5E0E">
        <w:rPr>
          <w:rFonts w:ascii="Arial" w:eastAsia="Calibri" w:hAnsi="Arial" w:cs="Arial"/>
          <w:sz w:val="22"/>
          <w:szCs w:val="22"/>
        </w:rPr>
        <w:t xml:space="preserve"> references</w:t>
      </w:r>
      <w:r w:rsidR="000923D1">
        <w:rPr>
          <w:rFonts w:ascii="Arial" w:eastAsia="Calibri" w:hAnsi="Arial" w:cs="Arial"/>
          <w:sz w:val="22"/>
          <w:szCs w:val="22"/>
        </w:rPr>
        <w:t xml:space="preserve"> </w:t>
      </w:r>
      <w:r w:rsidR="0082563C">
        <w:rPr>
          <w:rFonts w:ascii="Arial" w:eastAsia="Calibri" w:hAnsi="Arial" w:cs="Arial"/>
          <w:sz w:val="22"/>
          <w:szCs w:val="22"/>
        </w:rPr>
        <w:t xml:space="preserve">one of whom should be your present/most recent employer, one must be a Character/Personal reference </w:t>
      </w:r>
      <w:r w:rsidRPr="00CB5E0E">
        <w:rPr>
          <w:rFonts w:ascii="Arial" w:eastAsia="Calibri" w:hAnsi="Arial" w:cs="Arial"/>
          <w:sz w:val="22"/>
          <w:szCs w:val="22"/>
        </w:rPr>
        <w:t>in accordance with the Safer Re</w:t>
      </w:r>
      <w:r w:rsidR="000923D1">
        <w:rPr>
          <w:rFonts w:ascii="Arial" w:eastAsia="Calibri" w:hAnsi="Arial" w:cs="Arial"/>
          <w:sz w:val="22"/>
          <w:szCs w:val="22"/>
        </w:rPr>
        <w:t>cruitment Policy and Procedures. Y</w:t>
      </w:r>
      <w:r w:rsidRPr="00CB5E0E">
        <w:rPr>
          <w:rFonts w:ascii="Arial" w:eastAsia="Calibri" w:hAnsi="Arial" w:cs="Arial"/>
          <w:sz w:val="22"/>
          <w:szCs w:val="22"/>
        </w:rPr>
        <w:t xml:space="preserve">ou </w:t>
      </w:r>
      <w:r w:rsidR="000923D1">
        <w:rPr>
          <w:rFonts w:ascii="Arial" w:eastAsia="Calibri" w:hAnsi="Arial" w:cs="Arial"/>
          <w:sz w:val="22"/>
          <w:szCs w:val="22"/>
        </w:rPr>
        <w:t xml:space="preserve">must </w:t>
      </w:r>
      <w:r w:rsidRPr="00CB5E0E">
        <w:rPr>
          <w:rFonts w:ascii="Arial" w:eastAsia="Calibri" w:hAnsi="Arial" w:cs="Arial"/>
          <w:sz w:val="22"/>
          <w:szCs w:val="22"/>
        </w:rPr>
        <w:t>have known</w:t>
      </w:r>
      <w:r w:rsidR="000923D1">
        <w:rPr>
          <w:rFonts w:ascii="Arial" w:eastAsia="Calibri" w:hAnsi="Arial" w:cs="Arial"/>
          <w:sz w:val="22"/>
          <w:szCs w:val="22"/>
        </w:rPr>
        <w:t xml:space="preserve"> your referees</w:t>
      </w:r>
      <w:r w:rsidRPr="00CB5E0E">
        <w:rPr>
          <w:rFonts w:ascii="Arial" w:eastAsia="Calibri" w:hAnsi="Arial" w:cs="Arial"/>
          <w:sz w:val="22"/>
          <w:szCs w:val="22"/>
        </w:rPr>
        <w:t xml:space="preserve"> for a minimum of two concurrent years. Please see end note for referee requirements.</w:t>
      </w:r>
      <w:r w:rsidR="00815C40" w:rsidRPr="00CB5E0E">
        <w:rPr>
          <w:rFonts w:ascii="Arial" w:eastAsia="Calibri" w:hAnsi="Arial" w:cs="Arial"/>
          <w:sz w:val="22"/>
          <w:szCs w:val="22"/>
        </w:rPr>
        <w:t xml:space="preserve">  </w:t>
      </w:r>
    </w:p>
    <w:p w14:paraId="043F627B" w14:textId="5DEEA82F" w:rsidR="002B6F7F" w:rsidRPr="00C31E60" w:rsidRDefault="000923D1" w:rsidP="0017551A">
      <w:pPr>
        <w:spacing w:before="240"/>
        <w:rPr>
          <w:rFonts w:ascii="Arial" w:eastAsia="Calibri" w:hAnsi="Arial" w:cs="Arial"/>
          <w:b/>
          <w:sz w:val="22"/>
          <w:szCs w:val="22"/>
        </w:rPr>
      </w:pPr>
      <w:r>
        <w:rPr>
          <w:rFonts w:ascii="Arial" w:eastAsia="Calibri" w:hAnsi="Arial" w:cs="Arial"/>
          <w:b/>
          <w:sz w:val="22"/>
          <w:szCs w:val="22"/>
        </w:rPr>
        <w:t xml:space="preserve">Note: </w:t>
      </w:r>
      <w:r w:rsidR="003854FE" w:rsidRPr="00C31E60">
        <w:rPr>
          <w:rFonts w:ascii="Arial" w:eastAsia="Calibri" w:hAnsi="Arial" w:cs="Arial"/>
          <w:b/>
          <w:sz w:val="22"/>
          <w:szCs w:val="22"/>
        </w:rPr>
        <w:t xml:space="preserve">If you have not </w:t>
      </w:r>
      <w:r w:rsidR="00815C40" w:rsidRPr="00C31E60">
        <w:rPr>
          <w:rFonts w:ascii="Arial" w:eastAsia="Calibri" w:hAnsi="Arial" w:cs="Arial"/>
          <w:b/>
          <w:sz w:val="22"/>
          <w:szCs w:val="22"/>
        </w:rPr>
        <w:t>been in continued employment for the past two years or are self-employed and cannot provide a</w:t>
      </w:r>
      <w:r w:rsidR="00C31E60">
        <w:rPr>
          <w:rFonts w:ascii="Arial" w:eastAsia="Calibri" w:hAnsi="Arial" w:cs="Arial"/>
          <w:b/>
          <w:sz w:val="22"/>
          <w:szCs w:val="22"/>
        </w:rPr>
        <w:t>n employment/academic</w:t>
      </w:r>
      <w:r w:rsidR="00815C40" w:rsidRPr="00C31E60">
        <w:rPr>
          <w:rFonts w:ascii="Arial" w:eastAsia="Calibri" w:hAnsi="Arial" w:cs="Arial"/>
          <w:b/>
          <w:sz w:val="22"/>
          <w:szCs w:val="22"/>
        </w:rPr>
        <w:t xml:space="preserve"> reference, please</w:t>
      </w:r>
      <w:r w:rsidR="003854FE" w:rsidRPr="00C31E60">
        <w:rPr>
          <w:rFonts w:ascii="Arial" w:eastAsia="Calibri" w:hAnsi="Arial" w:cs="Arial"/>
          <w:b/>
          <w:sz w:val="22"/>
          <w:szCs w:val="22"/>
        </w:rPr>
        <w:t xml:space="preserve"> provide a reference from either a client you have worked with for </w:t>
      </w:r>
      <w:r w:rsidR="00C31E60">
        <w:rPr>
          <w:rFonts w:ascii="Arial" w:eastAsia="Calibri" w:hAnsi="Arial" w:cs="Arial"/>
          <w:b/>
          <w:sz w:val="22"/>
          <w:szCs w:val="22"/>
        </w:rPr>
        <w:t xml:space="preserve">at least </w:t>
      </w:r>
      <w:r w:rsidR="003854FE" w:rsidRPr="00C31E60">
        <w:rPr>
          <w:rFonts w:ascii="Arial" w:eastAsia="Calibri" w:hAnsi="Arial" w:cs="Arial"/>
          <w:b/>
          <w:sz w:val="22"/>
          <w:szCs w:val="22"/>
        </w:rPr>
        <w:t xml:space="preserve">two years or from another charity you have volunteered with for </w:t>
      </w:r>
      <w:r w:rsidR="00C31E60">
        <w:rPr>
          <w:rFonts w:ascii="Arial" w:eastAsia="Calibri" w:hAnsi="Arial" w:cs="Arial"/>
          <w:b/>
          <w:sz w:val="22"/>
          <w:szCs w:val="22"/>
        </w:rPr>
        <w:t>a</w:t>
      </w:r>
      <w:r w:rsidR="003854FE" w:rsidRPr="00C31E60">
        <w:rPr>
          <w:rFonts w:ascii="Arial" w:eastAsia="Calibri" w:hAnsi="Arial" w:cs="Arial"/>
          <w:b/>
          <w:sz w:val="22"/>
          <w:szCs w:val="22"/>
        </w:rPr>
        <w:t xml:space="preserve"> minimum of two years.</w:t>
      </w:r>
    </w:p>
    <w:p w14:paraId="38D7A055" w14:textId="77FA7FF4" w:rsidR="003854FE" w:rsidRPr="00C31E60" w:rsidRDefault="003854FE">
      <w:pPr>
        <w:spacing w:before="240"/>
        <w:jc w:val="both"/>
        <w:rPr>
          <w:b/>
          <w:sz w:val="22"/>
          <w:szCs w:val="22"/>
        </w:rPr>
      </w:pPr>
      <w:bookmarkStart w:id="4" w:name="_GoBack"/>
      <w:bookmarkEnd w:id="4"/>
    </w:p>
    <w:tbl>
      <w:tblPr>
        <w:tblW w:w="9288"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8"/>
      </w:tblGrid>
      <w:tr w:rsidR="002B6F7F" w14:paraId="0B88163C" w14:textId="77777777">
        <w:trPr>
          <w:trHeight w:val="1792"/>
        </w:trPr>
        <w:tc>
          <w:tcPr>
            <w:tcW w:w="9288" w:type="dxa"/>
            <w:tcBorders>
              <w:bottom w:val="single" w:sz="6" w:space="0" w:color="000000"/>
            </w:tcBorders>
            <w:tcMar>
              <w:top w:w="8" w:type="dxa"/>
              <w:left w:w="108" w:type="dxa"/>
              <w:bottom w:w="8" w:type="dxa"/>
              <w:right w:w="108" w:type="dxa"/>
            </w:tcMar>
            <w:hideMark/>
          </w:tcPr>
          <w:p w14:paraId="0EB1B7D1" w14:textId="736B7C62"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u w:val="single" w:color="000000"/>
              </w:rPr>
              <w:t>Employ</w:t>
            </w:r>
            <w:r w:rsidR="00631A0A">
              <w:rPr>
                <w:rFonts w:ascii="Arial" w:eastAsia="Calibri" w:hAnsi="Arial" w:cs="Arial"/>
                <w:color w:val="000000"/>
                <w:sz w:val="22"/>
                <w:szCs w:val="22"/>
                <w:u w:val="single" w:color="000000"/>
              </w:rPr>
              <w:t>ee</w:t>
            </w:r>
            <w:r w:rsidRPr="00CB5E0E">
              <w:rPr>
                <w:rFonts w:ascii="Arial" w:eastAsia="Calibri" w:hAnsi="Arial" w:cs="Arial"/>
                <w:color w:val="000000"/>
                <w:sz w:val="22"/>
                <w:szCs w:val="22"/>
                <w:u w:val="single" w:color="000000"/>
              </w:rPr>
              <w:t xml:space="preserve"> or</w:t>
            </w:r>
            <w:r w:rsidR="003854FE" w:rsidRPr="00CB5E0E">
              <w:rPr>
                <w:rFonts w:ascii="Arial" w:eastAsia="Calibri" w:hAnsi="Arial" w:cs="Arial"/>
                <w:color w:val="000000"/>
                <w:sz w:val="22"/>
                <w:szCs w:val="22"/>
                <w:u w:val="single" w:color="000000"/>
              </w:rPr>
              <w:t xml:space="preserve"> A</w:t>
            </w:r>
            <w:r w:rsidRPr="00CB5E0E">
              <w:rPr>
                <w:rFonts w:ascii="Arial" w:eastAsia="Calibri" w:hAnsi="Arial" w:cs="Arial"/>
                <w:color w:val="000000"/>
                <w:sz w:val="22"/>
                <w:szCs w:val="22"/>
                <w:u w:val="single" w:color="000000"/>
              </w:rPr>
              <w:t>cademic</w:t>
            </w:r>
          </w:p>
          <w:p w14:paraId="52E58A11"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Name:      </w:t>
            </w:r>
          </w:p>
          <w:p w14:paraId="4AEE9068"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Organisation:      </w:t>
            </w:r>
          </w:p>
          <w:p w14:paraId="3D26C4A4"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Position:      </w:t>
            </w:r>
          </w:p>
          <w:p w14:paraId="13529FC6"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Address:      </w:t>
            </w:r>
          </w:p>
          <w:p w14:paraId="63C81A63"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Email:      </w:t>
            </w:r>
          </w:p>
          <w:p w14:paraId="0EA92F4B"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Telephone number:      </w:t>
            </w:r>
          </w:p>
        </w:tc>
      </w:tr>
      <w:tr w:rsidR="003854FE" w14:paraId="6EAA1423" w14:textId="77777777">
        <w:tc>
          <w:tcPr>
            <w:tcW w:w="9288" w:type="dxa"/>
            <w:tcBorders>
              <w:top w:val="single" w:sz="6" w:space="0" w:color="000000"/>
            </w:tcBorders>
            <w:tcMar>
              <w:top w:w="8" w:type="dxa"/>
              <w:left w:w="108" w:type="dxa"/>
              <w:bottom w:w="8" w:type="dxa"/>
              <w:right w:w="108" w:type="dxa"/>
            </w:tcMar>
          </w:tcPr>
          <w:p w14:paraId="2481A5A1" w14:textId="3B33DE79" w:rsidR="00C31E60" w:rsidRPr="00C31E60" w:rsidRDefault="00C31E60">
            <w:pPr>
              <w:spacing w:line="276" w:lineRule="auto"/>
              <w:rPr>
                <w:rFonts w:ascii="Arial" w:eastAsia="Calibri" w:hAnsi="Arial" w:cs="Arial"/>
                <w:color w:val="000000"/>
                <w:sz w:val="22"/>
                <w:szCs w:val="22"/>
                <w:u w:val="single"/>
              </w:rPr>
            </w:pPr>
            <w:r w:rsidRPr="00C31E60">
              <w:rPr>
                <w:rFonts w:ascii="Arial" w:eastAsia="Calibri" w:hAnsi="Arial" w:cs="Arial"/>
                <w:color w:val="000000"/>
                <w:sz w:val="22"/>
                <w:szCs w:val="22"/>
                <w:u w:val="single"/>
              </w:rPr>
              <w:t>Character/Personal</w:t>
            </w:r>
          </w:p>
          <w:p w14:paraId="6BFFA3B8" w14:textId="2F3878DE"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Name:</w:t>
            </w:r>
          </w:p>
          <w:p w14:paraId="3DD9FA19"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Organisation:</w:t>
            </w:r>
          </w:p>
          <w:p w14:paraId="45F452EB"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Position:</w:t>
            </w:r>
          </w:p>
          <w:p w14:paraId="55AD866D"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Address:</w:t>
            </w:r>
          </w:p>
          <w:p w14:paraId="77800CF2"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Email:</w:t>
            </w:r>
          </w:p>
          <w:p w14:paraId="11AE817B" w14:textId="36CE504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Telephone:</w:t>
            </w:r>
          </w:p>
        </w:tc>
      </w:tr>
      <w:tr w:rsidR="002B6F7F" w14:paraId="2EDE6A97" w14:textId="77777777">
        <w:tc>
          <w:tcPr>
            <w:tcW w:w="9288" w:type="dxa"/>
            <w:tcBorders>
              <w:top w:val="single" w:sz="6" w:space="0" w:color="000000"/>
            </w:tcBorders>
            <w:tcMar>
              <w:top w:w="8" w:type="dxa"/>
              <w:left w:w="108" w:type="dxa"/>
              <w:bottom w:w="8" w:type="dxa"/>
              <w:right w:w="108" w:type="dxa"/>
            </w:tcMar>
            <w:hideMark/>
          </w:tcPr>
          <w:p w14:paraId="7EC9A1EF" w14:textId="3D314E02" w:rsidR="002B6F7F" w:rsidRPr="00C31E60" w:rsidRDefault="00C31E60">
            <w:pPr>
              <w:spacing w:line="276" w:lineRule="auto"/>
              <w:rPr>
                <w:rFonts w:ascii="Arial" w:eastAsia="Calibri" w:hAnsi="Arial" w:cs="Arial"/>
                <w:color w:val="000000"/>
                <w:sz w:val="22"/>
                <w:szCs w:val="22"/>
                <w:u w:val="single" w:color="000000"/>
              </w:rPr>
            </w:pPr>
            <w:r w:rsidRPr="00CB5E0E">
              <w:rPr>
                <w:rFonts w:ascii="Arial" w:eastAsia="Calibri" w:hAnsi="Arial" w:cs="Arial"/>
                <w:color w:val="000000"/>
                <w:sz w:val="22"/>
                <w:szCs w:val="22"/>
                <w:u w:val="single" w:color="000000"/>
              </w:rPr>
              <w:t>Client or Charity</w:t>
            </w:r>
            <w:r w:rsidR="000923D1" w:rsidRPr="000923D1">
              <w:rPr>
                <w:rFonts w:ascii="Arial" w:eastAsia="Calibri" w:hAnsi="Arial" w:cs="Arial"/>
                <w:color w:val="000000"/>
                <w:sz w:val="22"/>
                <w:szCs w:val="22"/>
              </w:rPr>
              <w:t xml:space="preserve"> </w:t>
            </w:r>
            <w:r w:rsidR="000923D1" w:rsidRPr="000923D1">
              <w:rPr>
                <w:rFonts w:ascii="Arial" w:eastAsia="Calibri" w:hAnsi="Arial" w:cs="Arial"/>
                <w:b/>
                <w:color w:val="000000"/>
                <w:sz w:val="22"/>
                <w:szCs w:val="22"/>
              </w:rPr>
              <w:t>(See Note</w:t>
            </w:r>
            <w:r w:rsidR="000923D1">
              <w:rPr>
                <w:rFonts w:ascii="Arial" w:eastAsia="Calibri" w:hAnsi="Arial" w:cs="Arial"/>
                <w:b/>
                <w:color w:val="000000"/>
                <w:sz w:val="22"/>
                <w:szCs w:val="22"/>
              </w:rPr>
              <w:t xml:space="preserve"> Above</w:t>
            </w:r>
            <w:r w:rsidR="000923D1" w:rsidRPr="000923D1">
              <w:rPr>
                <w:rFonts w:ascii="Arial" w:eastAsia="Calibri" w:hAnsi="Arial" w:cs="Arial"/>
                <w:b/>
                <w:color w:val="000000"/>
                <w:sz w:val="22"/>
                <w:szCs w:val="22"/>
              </w:rPr>
              <w:t>)</w:t>
            </w:r>
            <w:r w:rsidR="00F53183" w:rsidRPr="000923D1">
              <w:rPr>
                <w:rFonts w:ascii="Arial" w:eastAsia="Calibri" w:hAnsi="Arial" w:cs="Arial"/>
                <w:b/>
                <w:color w:val="000000"/>
                <w:sz w:val="22"/>
                <w:szCs w:val="22"/>
              </w:rPr>
              <w:br/>
            </w:r>
            <w:r w:rsidR="00F53183" w:rsidRPr="00CB5E0E">
              <w:rPr>
                <w:rFonts w:ascii="Arial" w:eastAsia="Calibri" w:hAnsi="Arial" w:cs="Arial"/>
                <w:color w:val="000000"/>
                <w:sz w:val="22"/>
                <w:szCs w:val="22"/>
              </w:rPr>
              <w:t>Name:      </w:t>
            </w:r>
          </w:p>
          <w:p w14:paraId="18563920"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Organisation:      </w:t>
            </w:r>
          </w:p>
          <w:p w14:paraId="3EDA384C"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Position:      </w:t>
            </w:r>
          </w:p>
          <w:p w14:paraId="54AE93E0"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Address:      </w:t>
            </w:r>
          </w:p>
          <w:p w14:paraId="486BD12A"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Email:      </w:t>
            </w:r>
          </w:p>
          <w:p w14:paraId="6B441B76"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Telephone number:      </w:t>
            </w:r>
          </w:p>
        </w:tc>
      </w:tr>
    </w:tbl>
    <w:p w14:paraId="25ABEBEA" w14:textId="77777777" w:rsidR="002B6F7F" w:rsidRPr="00CB5E0E" w:rsidRDefault="00F53183" w:rsidP="0017551A">
      <w:pPr>
        <w:spacing w:before="240"/>
        <w:rPr>
          <w:rFonts w:ascii="Arial" w:hAnsi="Arial" w:cs="Arial"/>
          <w:sz w:val="22"/>
          <w:szCs w:val="22"/>
        </w:rPr>
      </w:pPr>
      <w:r w:rsidRPr="00CB5E0E">
        <w:rPr>
          <w:rFonts w:ascii="Arial" w:eastAsia="Calibri" w:hAnsi="Arial" w:cs="Arial"/>
          <w:sz w:val="22"/>
          <w:szCs w:val="22"/>
        </w:rPr>
        <w:t>Please indicate how you heard of this opportunity and why you are a suitable candidate to become an Eco-Schools Volunteer assessor.</w:t>
      </w:r>
    </w:p>
    <w:tbl>
      <w:tblPr>
        <w:tblW w:w="926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64"/>
      </w:tblGrid>
      <w:tr w:rsidR="002B6F7F" w14:paraId="689EB71F" w14:textId="77777777" w:rsidTr="00CB5E0E">
        <w:trPr>
          <w:trHeight w:val="737"/>
          <w:jc w:val="center"/>
        </w:trPr>
        <w:tc>
          <w:tcPr>
            <w:tcW w:w="9264" w:type="dxa"/>
            <w:tcMar>
              <w:top w:w="8" w:type="dxa"/>
              <w:left w:w="108" w:type="dxa"/>
              <w:bottom w:w="8" w:type="dxa"/>
              <w:right w:w="108" w:type="dxa"/>
            </w:tcMar>
            <w:hideMark/>
          </w:tcPr>
          <w:p w14:paraId="6B813710" w14:textId="77777777" w:rsidR="002B6F7F" w:rsidRDefault="00F53183">
            <w:pPr>
              <w:spacing w:before="120" w:after="120"/>
              <w:rPr>
                <w:rFonts w:ascii="Calibri" w:eastAsia="Calibri" w:hAnsi="Calibri" w:cs="Calibri"/>
                <w:color w:val="000000"/>
                <w:sz w:val="22"/>
                <w:szCs w:val="22"/>
              </w:rPr>
            </w:pPr>
            <w:r>
              <w:rPr>
                <w:rFonts w:ascii="Calibri" w:eastAsia="Calibri" w:hAnsi="Calibri" w:cs="Calibri"/>
                <w:color w:val="000000"/>
                <w:sz w:val="22"/>
                <w:szCs w:val="22"/>
              </w:rPr>
              <w:t>     </w:t>
            </w:r>
          </w:p>
          <w:p w14:paraId="13AFA1E4" w14:textId="77777777" w:rsidR="003854FE" w:rsidRDefault="003854FE">
            <w:pPr>
              <w:spacing w:before="120" w:after="120"/>
              <w:rPr>
                <w:rFonts w:ascii="Calibri" w:eastAsia="Calibri" w:hAnsi="Calibri" w:cs="Calibri"/>
                <w:color w:val="000000"/>
                <w:sz w:val="22"/>
                <w:szCs w:val="22"/>
              </w:rPr>
            </w:pPr>
          </w:p>
          <w:p w14:paraId="7C365AA6" w14:textId="77777777" w:rsidR="003854FE" w:rsidRDefault="003854FE">
            <w:pPr>
              <w:spacing w:before="120" w:after="120"/>
              <w:rPr>
                <w:rFonts w:ascii="Calibri" w:eastAsia="Calibri" w:hAnsi="Calibri" w:cs="Calibri"/>
                <w:color w:val="000000"/>
                <w:sz w:val="22"/>
                <w:szCs w:val="22"/>
              </w:rPr>
            </w:pPr>
          </w:p>
          <w:p w14:paraId="66EECB1C" w14:textId="77777777" w:rsidR="003854FE" w:rsidRDefault="003854FE" w:rsidP="00CB5E0E">
            <w:pPr>
              <w:spacing w:before="120" w:after="120"/>
              <w:rPr>
                <w:rFonts w:ascii="Calibri" w:eastAsia="Calibri" w:hAnsi="Calibri" w:cs="Calibri"/>
                <w:color w:val="000000"/>
                <w:sz w:val="22"/>
                <w:szCs w:val="22"/>
              </w:rPr>
            </w:pPr>
          </w:p>
          <w:p w14:paraId="4F86274E" w14:textId="06B849AB" w:rsidR="00CB5E0E" w:rsidRDefault="00CB5E0E" w:rsidP="00CB5E0E">
            <w:pPr>
              <w:spacing w:before="120" w:after="120"/>
              <w:rPr>
                <w:color w:val="000000"/>
                <w:sz w:val="22"/>
                <w:szCs w:val="22"/>
              </w:rPr>
            </w:pPr>
          </w:p>
        </w:tc>
      </w:tr>
    </w:tbl>
    <w:p w14:paraId="4142D19C" w14:textId="77777777" w:rsidR="0017551A" w:rsidRDefault="0017551A" w:rsidP="0017551A">
      <w:pPr>
        <w:spacing w:before="240"/>
        <w:ind w:right="-1"/>
        <w:rPr>
          <w:rFonts w:ascii="Arial" w:eastAsia="Calibri" w:hAnsi="Arial" w:cs="Arial"/>
          <w:sz w:val="22"/>
          <w:szCs w:val="22"/>
        </w:rPr>
      </w:pPr>
    </w:p>
    <w:p w14:paraId="6E83FB02" w14:textId="77777777" w:rsidR="0017551A" w:rsidRDefault="0017551A" w:rsidP="0017551A">
      <w:pPr>
        <w:spacing w:before="240"/>
        <w:ind w:right="-1"/>
        <w:rPr>
          <w:rFonts w:ascii="Arial" w:eastAsia="Calibri" w:hAnsi="Arial" w:cs="Arial"/>
          <w:sz w:val="22"/>
          <w:szCs w:val="22"/>
        </w:rPr>
      </w:pPr>
    </w:p>
    <w:p w14:paraId="194CEADD" w14:textId="0A112919" w:rsidR="00CB5E0E" w:rsidRDefault="00F53183" w:rsidP="0017551A">
      <w:pPr>
        <w:spacing w:before="240"/>
        <w:ind w:right="-1"/>
        <w:rPr>
          <w:rFonts w:ascii="Arial" w:eastAsia="Calibri" w:hAnsi="Arial" w:cs="Arial"/>
          <w:sz w:val="22"/>
          <w:szCs w:val="22"/>
        </w:rPr>
      </w:pPr>
      <w:r w:rsidRPr="00CB5E0E">
        <w:rPr>
          <w:rFonts w:ascii="Arial" w:eastAsia="Calibri" w:hAnsi="Arial" w:cs="Arial"/>
          <w:sz w:val="22"/>
          <w:szCs w:val="22"/>
        </w:rPr>
        <w:t>I have booked</w:t>
      </w:r>
      <w:r w:rsidR="000923D1">
        <w:rPr>
          <w:rFonts w:ascii="Arial" w:eastAsia="Calibri" w:hAnsi="Arial" w:cs="Arial"/>
          <w:sz w:val="22"/>
          <w:szCs w:val="22"/>
        </w:rPr>
        <w:t>,</w:t>
      </w:r>
      <w:r w:rsidRPr="00CB5E0E">
        <w:rPr>
          <w:rFonts w:ascii="Arial" w:eastAsia="Calibri" w:hAnsi="Arial" w:cs="Arial"/>
          <w:sz w:val="22"/>
          <w:szCs w:val="22"/>
        </w:rPr>
        <w:t xml:space="preserve"> or wish to book</w:t>
      </w:r>
      <w:r w:rsidR="000923D1">
        <w:rPr>
          <w:rFonts w:ascii="Arial" w:eastAsia="Calibri" w:hAnsi="Arial" w:cs="Arial"/>
          <w:sz w:val="22"/>
          <w:szCs w:val="22"/>
        </w:rPr>
        <w:t>,</w:t>
      </w:r>
      <w:r w:rsidRPr="00CB5E0E">
        <w:rPr>
          <w:rFonts w:ascii="Arial" w:eastAsia="Calibri" w:hAnsi="Arial" w:cs="Arial"/>
          <w:sz w:val="22"/>
          <w:szCs w:val="22"/>
        </w:rPr>
        <w:t xml:space="preserve"> to attend</w:t>
      </w:r>
      <w:r w:rsidRPr="00CB5E0E">
        <w:rPr>
          <w:rFonts w:ascii="Arial" w:eastAsia="Calibri" w:hAnsi="Arial" w:cs="Arial"/>
          <w:b/>
          <w:bCs/>
          <w:sz w:val="22"/>
          <w:szCs w:val="22"/>
        </w:rPr>
        <w:t xml:space="preserve"> </w:t>
      </w:r>
      <w:r w:rsidRPr="00CB5E0E">
        <w:rPr>
          <w:rFonts w:ascii="Arial" w:eastAsia="Calibri" w:hAnsi="Arial" w:cs="Arial"/>
          <w:sz w:val="22"/>
          <w:szCs w:val="22"/>
        </w:rPr>
        <w:t>an</w:t>
      </w:r>
      <w:r w:rsidRPr="00CB5E0E">
        <w:rPr>
          <w:rFonts w:ascii="Arial" w:eastAsia="Calibri" w:hAnsi="Arial" w:cs="Arial"/>
          <w:b/>
          <w:bCs/>
          <w:sz w:val="22"/>
          <w:szCs w:val="22"/>
        </w:rPr>
        <w:t xml:space="preserve"> </w:t>
      </w:r>
      <w:r w:rsidRPr="00CB5E0E">
        <w:rPr>
          <w:rFonts w:ascii="Arial" w:eastAsia="Calibri" w:hAnsi="Arial" w:cs="Arial"/>
          <w:sz w:val="22"/>
          <w:szCs w:val="22"/>
        </w:rPr>
        <w:t>Assessor Training Course and confirm that I intend to</w:t>
      </w:r>
      <w:r w:rsidRPr="00CB5E0E">
        <w:rPr>
          <w:rFonts w:ascii="Arial" w:eastAsia="Calibri" w:hAnsi="Arial" w:cs="Arial"/>
          <w:b/>
          <w:bCs/>
          <w:sz w:val="22"/>
          <w:szCs w:val="22"/>
        </w:rPr>
        <w:t xml:space="preserve"> </w:t>
      </w:r>
      <w:r w:rsidRPr="00CB5E0E">
        <w:rPr>
          <w:rFonts w:ascii="Arial" w:eastAsia="Calibri" w:hAnsi="Arial" w:cs="Arial"/>
          <w:sz w:val="22"/>
          <w:szCs w:val="22"/>
        </w:rPr>
        <w:t xml:space="preserve">become an Eco-Schools Assessor. I commit to a minimum of two assessments per year within reasonable </w:t>
      </w:r>
      <w:r w:rsidR="000923D1">
        <w:rPr>
          <w:rFonts w:ascii="Arial" w:eastAsia="Calibri" w:hAnsi="Arial" w:cs="Arial"/>
          <w:sz w:val="22"/>
          <w:szCs w:val="22"/>
        </w:rPr>
        <w:t>distance from my home/work base and</w:t>
      </w:r>
      <w:r w:rsidRPr="00CB5E0E">
        <w:rPr>
          <w:rFonts w:ascii="Arial" w:eastAsia="Calibri" w:hAnsi="Arial" w:cs="Arial"/>
          <w:sz w:val="22"/>
          <w:szCs w:val="22"/>
        </w:rPr>
        <w:t xml:space="preserve"> on dates and at times that</w:t>
      </w:r>
      <w:r w:rsidR="000923D1">
        <w:rPr>
          <w:rFonts w:ascii="Arial" w:eastAsia="Calibri" w:hAnsi="Arial" w:cs="Arial"/>
          <w:sz w:val="22"/>
          <w:szCs w:val="22"/>
        </w:rPr>
        <w:t xml:space="preserve"> are</w:t>
      </w:r>
      <w:r w:rsidRPr="00CB5E0E">
        <w:rPr>
          <w:rFonts w:ascii="Arial" w:eastAsia="Calibri" w:hAnsi="Arial" w:cs="Arial"/>
          <w:sz w:val="22"/>
          <w:szCs w:val="22"/>
        </w:rPr>
        <w:t xml:space="preserve"> convenient to me within school </w:t>
      </w:r>
      <w:r w:rsidR="000923D1">
        <w:rPr>
          <w:rFonts w:ascii="Arial" w:eastAsia="Calibri" w:hAnsi="Arial" w:cs="Arial"/>
          <w:sz w:val="22"/>
          <w:szCs w:val="22"/>
        </w:rPr>
        <w:t>hours</w:t>
      </w:r>
      <w:r w:rsidRPr="00CB5E0E">
        <w:rPr>
          <w:rFonts w:ascii="Arial" w:eastAsia="Calibri" w:hAnsi="Arial" w:cs="Arial"/>
          <w:sz w:val="22"/>
          <w:szCs w:val="22"/>
        </w:rPr>
        <w:t xml:space="preserve"> and term time.  </w:t>
      </w:r>
    </w:p>
    <w:p w14:paraId="314F873C" w14:textId="37195F1F" w:rsidR="002B6F7F" w:rsidRDefault="00F53183" w:rsidP="0017551A">
      <w:pPr>
        <w:spacing w:before="240"/>
        <w:ind w:right="-1"/>
        <w:rPr>
          <w:rFonts w:ascii="Arial" w:eastAsia="Calibri" w:hAnsi="Arial" w:cs="Arial"/>
          <w:sz w:val="22"/>
          <w:szCs w:val="22"/>
        </w:rPr>
      </w:pPr>
      <w:r w:rsidRPr="00CB5E0E">
        <w:rPr>
          <w:rFonts w:ascii="Arial" w:eastAsia="Calibri" w:hAnsi="Arial" w:cs="Arial"/>
          <w:sz w:val="22"/>
          <w:szCs w:val="22"/>
        </w:rPr>
        <w:br/>
      </w:r>
      <w:r w:rsidRPr="00CB5E0E">
        <w:rPr>
          <w:rFonts w:ascii="Arial" w:eastAsia="Calibri" w:hAnsi="Arial" w:cs="Arial"/>
          <w:sz w:val="22"/>
          <w:szCs w:val="22"/>
        </w:rPr>
        <w:br/>
        <w:t>I understand that if I make no effort to fulfil my commitment to assess schools within 12 months of my successful registration as an Eco-Schools Assessor, I will be liable to reimburse Keep Britain Tidy for the cost of attending Assessor Training (£100+VAT per delegate).</w:t>
      </w:r>
    </w:p>
    <w:p w14:paraId="6362EC98" w14:textId="77777777" w:rsidR="00CB5E0E" w:rsidRPr="00CB5E0E" w:rsidRDefault="00CB5E0E" w:rsidP="0017551A">
      <w:pPr>
        <w:spacing w:before="240"/>
        <w:ind w:right="-1"/>
        <w:rPr>
          <w:rFonts w:ascii="Arial" w:hAnsi="Arial" w:cs="Arial"/>
          <w:sz w:val="22"/>
          <w:szCs w:val="22"/>
        </w:rPr>
      </w:pPr>
    </w:p>
    <w:p w14:paraId="5303CDA8" w14:textId="2DFBD33C" w:rsidR="002B6F7F" w:rsidRPr="00CB5E0E" w:rsidRDefault="00F53183" w:rsidP="0017551A">
      <w:pPr>
        <w:spacing w:before="240"/>
        <w:rPr>
          <w:rFonts w:ascii="Arial" w:hAnsi="Arial" w:cs="Arial"/>
          <w:sz w:val="22"/>
          <w:szCs w:val="22"/>
        </w:rPr>
      </w:pPr>
      <w:r w:rsidRPr="00CB5E0E">
        <w:rPr>
          <w:rFonts w:ascii="Arial" w:eastAsia="Calibri" w:hAnsi="Arial" w:cs="Arial"/>
          <w:sz w:val="22"/>
          <w:szCs w:val="22"/>
        </w:rPr>
        <w:t>I have read and understood the Eco-Schools Child Prot</w:t>
      </w:r>
      <w:r w:rsidR="000923D1">
        <w:rPr>
          <w:rFonts w:ascii="Arial" w:eastAsia="Calibri" w:hAnsi="Arial" w:cs="Arial"/>
          <w:sz w:val="22"/>
          <w:szCs w:val="22"/>
        </w:rPr>
        <w:t>ection and Safeguarding Policy.</w:t>
      </w:r>
      <w:r w:rsidR="00220FFD" w:rsidRPr="00CB5E0E">
        <w:rPr>
          <w:rFonts w:ascii="Arial" w:eastAsia="Calibri" w:hAnsi="Arial" w:cs="Arial"/>
          <w:sz w:val="22"/>
          <w:szCs w:val="22"/>
        </w:rPr>
        <w:t xml:space="preserve"> </w:t>
      </w:r>
      <w:r w:rsidRPr="00CB5E0E">
        <w:rPr>
          <w:rFonts w:ascii="Arial" w:eastAsia="Calibri" w:hAnsi="Arial" w:cs="Arial"/>
          <w:sz w:val="22"/>
          <w:szCs w:val="22"/>
        </w:rPr>
        <w:t>I confirm that the information I have provided in this applica</w:t>
      </w:r>
      <w:r w:rsidR="000923D1">
        <w:rPr>
          <w:rFonts w:ascii="Arial" w:eastAsia="Calibri" w:hAnsi="Arial" w:cs="Arial"/>
          <w:sz w:val="22"/>
          <w:szCs w:val="22"/>
        </w:rPr>
        <w:t xml:space="preserve">tion is correct to the best of </w:t>
      </w:r>
      <w:r w:rsidRPr="00CB5E0E">
        <w:rPr>
          <w:rFonts w:ascii="Arial" w:eastAsia="Calibri" w:hAnsi="Arial" w:cs="Arial"/>
          <w:sz w:val="22"/>
          <w:szCs w:val="22"/>
        </w:rPr>
        <w:t>my knowledge.</w:t>
      </w:r>
    </w:p>
    <w:p w14:paraId="53F57D19" w14:textId="77777777" w:rsidR="002B6F7F" w:rsidRPr="00CB5E0E" w:rsidRDefault="002B6F7F">
      <w:pPr>
        <w:spacing w:before="240"/>
        <w:rPr>
          <w:rFonts w:ascii="Arial" w:hAnsi="Arial" w:cs="Arial"/>
          <w:sz w:val="22"/>
          <w:szCs w:val="22"/>
        </w:rPr>
      </w:pPr>
    </w:p>
    <w:p w14:paraId="420B6960" w14:textId="77777777" w:rsid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Please Print Name:</w:t>
      </w:r>
    </w:p>
    <w:p w14:paraId="75958C71" w14:textId="77777777" w:rsid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 xml:space="preserve">      </w:t>
      </w:r>
      <w:r w:rsidRPr="00CB5E0E">
        <w:rPr>
          <w:rFonts w:ascii="Arial" w:eastAsia="Calibri" w:hAnsi="Arial" w:cs="Arial"/>
          <w:sz w:val="22"/>
          <w:szCs w:val="22"/>
        </w:rPr>
        <w:br/>
      </w:r>
      <w:r w:rsidRPr="00CB5E0E">
        <w:rPr>
          <w:rFonts w:ascii="Arial" w:eastAsia="Calibri" w:hAnsi="Arial" w:cs="Arial"/>
          <w:sz w:val="22"/>
          <w:szCs w:val="22"/>
        </w:rPr>
        <w:br/>
        <w:t>Signature:</w:t>
      </w:r>
      <w:r w:rsidRPr="00CB5E0E">
        <w:rPr>
          <w:rFonts w:ascii="Arial" w:eastAsia="Calibri" w:hAnsi="Arial" w:cs="Arial"/>
          <w:sz w:val="22"/>
          <w:szCs w:val="22"/>
        </w:rPr>
        <w:tab/>
      </w:r>
    </w:p>
    <w:p w14:paraId="13CB9EDC" w14:textId="655128C2" w:rsidR="00220FFD" w:rsidRP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 xml:space="preserve">    </w:t>
      </w:r>
      <w:bookmarkStart w:id="5" w:name="Text28"/>
      <w:r w:rsidRPr="00CB5E0E">
        <w:rPr>
          <w:rFonts w:ascii="Arial" w:eastAsia="Calibri" w:hAnsi="Arial" w:cs="Arial"/>
          <w:sz w:val="22"/>
          <w:szCs w:val="22"/>
        </w:rPr>
        <w:t>     </w:t>
      </w:r>
      <w:bookmarkEnd w:id="5"/>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p>
    <w:p w14:paraId="42088A29" w14:textId="77777777" w:rsidR="00220FFD" w:rsidRP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i/>
          <w:iCs/>
          <w:sz w:val="20"/>
          <w:szCs w:val="20"/>
        </w:rPr>
        <w:br/>
      </w:r>
      <w:r w:rsidRPr="00CB5E0E">
        <w:rPr>
          <w:rFonts w:ascii="Arial" w:eastAsia="Calibri" w:hAnsi="Arial" w:cs="Arial"/>
          <w:sz w:val="22"/>
          <w:szCs w:val="22"/>
        </w:rPr>
        <w:t xml:space="preserve">Date: </w:t>
      </w:r>
    </w:p>
    <w:p w14:paraId="68F13218" w14:textId="77777777" w:rsidR="00220FFD" w:rsidRDefault="00220FFD">
      <w:pPr>
        <w:tabs>
          <w:tab w:val="left" w:pos="2880"/>
          <w:tab w:val="left" w:pos="7920"/>
        </w:tabs>
        <w:ind w:left="1134"/>
        <w:rPr>
          <w:rFonts w:ascii="Calibri" w:eastAsia="Calibri" w:hAnsi="Calibri" w:cs="Calibri"/>
          <w:sz w:val="22"/>
          <w:szCs w:val="22"/>
        </w:rPr>
      </w:pPr>
    </w:p>
    <w:p w14:paraId="2FC87B88" w14:textId="77777777" w:rsidR="00220FFD" w:rsidRDefault="00220FFD">
      <w:pPr>
        <w:tabs>
          <w:tab w:val="left" w:pos="2880"/>
          <w:tab w:val="left" w:pos="7920"/>
        </w:tabs>
        <w:ind w:left="1134"/>
        <w:rPr>
          <w:rFonts w:ascii="Calibri" w:eastAsia="Calibri" w:hAnsi="Calibri" w:cs="Calibri"/>
          <w:sz w:val="22"/>
          <w:szCs w:val="22"/>
        </w:rPr>
      </w:pPr>
    </w:p>
    <w:p w14:paraId="54BD5D92" w14:textId="653FD551" w:rsidR="00220FFD" w:rsidRDefault="00220FFD">
      <w:pPr>
        <w:tabs>
          <w:tab w:val="left" w:pos="2880"/>
          <w:tab w:val="left" w:pos="7920"/>
        </w:tabs>
        <w:ind w:left="1134"/>
        <w:rPr>
          <w:rFonts w:ascii="Calibri" w:eastAsia="Calibri" w:hAnsi="Calibri" w:cs="Calibri"/>
          <w:sz w:val="22"/>
          <w:szCs w:val="22"/>
        </w:rPr>
      </w:pPr>
    </w:p>
    <w:p w14:paraId="0BCD0479" w14:textId="6FA2D3F8" w:rsidR="002B6F7F" w:rsidRDefault="00F53183">
      <w:pPr>
        <w:tabs>
          <w:tab w:val="left" w:pos="2880"/>
          <w:tab w:val="left" w:pos="7920"/>
        </w:tabs>
        <w:ind w:left="1134"/>
        <w:rPr>
          <w:sz w:val="22"/>
          <w:szCs w:val="22"/>
        </w:rPr>
      </w:pPr>
      <w:r>
        <w:rPr>
          <w:rFonts w:ascii="Calibri" w:eastAsia="Calibri" w:hAnsi="Calibri" w:cs="Calibri"/>
          <w:sz w:val="22"/>
          <w:szCs w:val="22"/>
        </w:rPr>
        <w:tab/>
        <w:t>     </w:t>
      </w:r>
    </w:p>
    <w:p w14:paraId="53314802" w14:textId="77777777" w:rsidR="002B6F7F" w:rsidRDefault="002B6F7F">
      <w:pPr>
        <w:pageBreakBefore/>
        <w:ind w:left="1134"/>
        <w:rPr>
          <w:sz w:val="22"/>
          <w:szCs w:val="22"/>
        </w:rPr>
      </w:pPr>
    </w:p>
    <w:p w14:paraId="73556EEA" w14:textId="7ED6D6B3" w:rsidR="002B6F7F" w:rsidRDefault="002B6F7F" w:rsidP="0017551A"/>
    <w:p w14:paraId="2F8CEF4F" w14:textId="77777777" w:rsidR="002B6F7F" w:rsidRDefault="002B6F7F" w:rsidP="0017551A">
      <w:pPr>
        <w:rPr>
          <w:sz w:val="22"/>
          <w:szCs w:val="22"/>
        </w:rPr>
      </w:pPr>
    </w:p>
    <w:p w14:paraId="4CC57D8B" w14:textId="77777777" w:rsidR="002B6F7F" w:rsidRDefault="002B6F7F">
      <w:pPr>
        <w:ind w:left="1134"/>
        <w:rPr>
          <w:sz w:val="22"/>
          <w:szCs w:val="22"/>
        </w:rPr>
      </w:pPr>
    </w:p>
    <w:p w14:paraId="4F6E2126" w14:textId="77777777" w:rsidR="002B6F7F" w:rsidRPr="00CB5E0E" w:rsidRDefault="00F53183">
      <w:pPr>
        <w:ind w:left="1134"/>
        <w:rPr>
          <w:rFonts w:ascii="Arial Black" w:hAnsi="Arial Black"/>
        </w:rPr>
      </w:pPr>
      <w:r w:rsidRPr="00CB5E0E">
        <w:rPr>
          <w:rFonts w:ascii="Arial Black" w:eastAsia="Calibri" w:hAnsi="Arial Black" w:cs="Calibri"/>
          <w:bCs/>
        </w:rPr>
        <w:t>Assessor Bank Details</w:t>
      </w:r>
    </w:p>
    <w:p w14:paraId="4EFA9EF9" w14:textId="232A1C84" w:rsidR="002B6F7F" w:rsidRPr="00CB5E0E" w:rsidRDefault="00F53183">
      <w:pPr>
        <w:spacing w:before="160"/>
        <w:ind w:right="458"/>
        <w:rPr>
          <w:rFonts w:ascii="Arial" w:hAnsi="Arial" w:cs="Arial"/>
          <w:sz w:val="22"/>
          <w:szCs w:val="22"/>
        </w:rPr>
      </w:pPr>
      <w:r w:rsidRPr="00CB5E0E">
        <w:rPr>
          <w:rFonts w:ascii="Arial" w:eastAsia="Calibri" w:hAnsi="Arial" w:cs="Arial"/>
          <w:sz w:val="22"/>
          <w:szCs w:val="22"/>
        </w:rPr>
        <w:t>In order for us to make payment of any</w:t>
      </w:r>
      <w:r w:rsidR="000923D1">
        <w:rPr>
          <w:rFonts w:ascii="Arial" w:eastAsia="Calibri" w:hAnsi="Arial" w:cs="Arial"/>
          <w:sz w:val="22"/>
          <w:szCs w:val="22"/>
        </w:rPr>
        <w:t xml:space="preserve"> travel</w:t>
      </w:r>
      <w:r w:rsidRPr="00CB5E0E">
        <w:rPr>
          <w:rFonts w:ascii="Arial" w:eastAsia="Calibri" w:hAnsi="Arial" w:cs="Arial"/>
          <w:sz w:val="22"/>
          <w:szCs w:val="22"/>
        </w:rPr>
        <w:t xml:space="preserve"> expenses you incur as an Assessor visiting schools, please complete the details below in block capitals so that expenses may be paid directly into your bank account.</w:t>
      </w:r>
    </w:p>
    <w:p w14:paraId="7FB18D12"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Account Name:</w:t>
      </w:r>
      <w:r w:rsidRPr="00CB5E0E">
        <w:rPr>
          <w:rFonts w:ascii="Arial" w:eastAsia="Calibri" w:hAnsi="Arial" w:cs="Arial"/>
          <w:sz w:val="22"/>
          <w:szCs w:val="22"/>
        </w:rPr>
        <w:tab/>
      </w:r>
      <w:bookmarkStart w:id="6" w:name="Text30"/>
      <w:r w:rsidRPr="00CB5E0E">
        <w:rPr>
          <w:rFonts w:ascii="Arial" w:eastAsia="Calibri" w:hAnsi="Arial" w:cs="Arial"/>
          <w:sz w:val="22"/>
          <w:szCs w:val="22"/>
          <w:u w:val="single"/>
        </w:rPr>
        <w:t>     </w:t>
      </w:r>
      <w:bookmarkEnd w:id="6"/>
    </w:p>
    <w:p w14:paraId="597DEAD7"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Bank Name:</w:t>
      </w:r>
      <w:r w:rsidRPr="00CB5E0E">
        <w:rPr>
          <w:rFonts w:ascii="Arial" w:eastAsia="Calibri" w:hAnsi="Arial" w:cs="Arial"/>
          <w:sz w:val="22"/>
          <w:szCs w:val="22"/>
        </w:rPr>
        <w:tab/>
      </w:r>
      <w:bookmarkStart w:id="7" w:name="Text31"/>
      <w:r w:rsidRPr="00CB5E0E">
        <w:rPr>
          <w:rFonts w:ascii="Arial" w:eastAsia="Calibri" w:hAnsi="Arial" w:cs="Arial"/>
          <w:sz w:val="22"/>
          <w:szCs w:val="22"/>
          <w:u w:val="single"/>
        </w:rPr>
        <w:t>     </w:t>
      </w:r>
      <w:bookmarkEnd w:id="7"/>
    </w:p>
    <w:p w14:paraId="4EA72B52"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Sort Code:</w:t>
      </w:r>
      <w:r w:rsidRPr="00CB5E0E">
        <w:rPr>
          <w:rFonts w:ascii="Arial" w:eastAsia="Calibri" w:hAnsi="Arial" w:cs="Arial"/>
          <w:sz w:val="22"/>
          <w:szCs w:val="22"/>
        </w:rPr>
        <w:tab/>
      </w:r>
      <w:bookmarkStart w:id="8" w:name="Text32"/>
      <w:r w:rsidRPr="00CB5E0E">
        <w:rPr>
          <w:rFonts w:ascii="Arial" w:eastAsia="Calibri" w:hAnsi="Arial" w:cs="Arial"/>
          <w:sz w:val="22"/>
          <w:szCs w:val="22"/>
          <w:u w:val="single"/>
        </w:rPr>
        <w:t>     </w:t>
      </w:r>
      <w:bookmarkEnd w:id="8"/>
    </w:p>
    <w:p w14:paraId="7E35D43C"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Account Number:</w:t>
      </w:r>
      <w:r w:rsidRPr="00CB5E0E">
        <w:rPr>
          <w:rFonts w:ascii="Arial" w:eastAsia="Calibri" w:hAnsi="Arial" w:cs="Arial"/>
          <w:sz w:val="22"/>
          <w:szCs w:val="22"/>
        </w:rPr>
        <w:tab/>
      </w:r>
      <w:bookmarkStart w:id="9" w:name="Text33"/>
      <w:r w:rsidRPr="00CB5E0E">
        <w:rPr>
          <w:rFonts w:ascii="Arial" w:eastAsia="Calibri" w:hAnsi="Arial" w:cs="Arial"/>
          <w:sz w:val="22"/>
          <w:szCs w:val="22"/>
          <w:u w:val="single"/>
        </w:rPr>
        <w:t>     </w:t>
      </w:r>
      <w:bookmarkEnd w:id="9"/>
      <w:r w:rsidRPr="00CB5E0E">
        <w:rPr>
          <w:rFonts w:ascii="Arial" w:eastAsia="Calibri" w:hAnsi="Arial" w:cs="Arial"/>
          <w:sz w:val="22"/>
          <w:szCs w:val="22"/>
          <w:u w:val="single"/>
        </w:rPr>
        <w:br/>
      </w:r>
    </w:p>
    <w:p w14:paraId="721BEDC4" w14:textId="74586D95" w:rsidR="002B6F7F" w:rsidRPr="00CB5E0E" w:rsidRDefault="00F53183">
      <w:pPr>
        <w:spacing w:before="160"/>
        <w:ind w:right="458"/>
        <w:rPr>
          <w:rFonts w:ascii="Arial" w:hAnsi="Arial" w:cs="Arial"/>
          <w:sz w:val="22"/>
          <w:szCs w:val="22"/>
        </w:rPr>
      </w:pPr>
      <w:r w:rsidRPr="00CB5E0E">
        <w:rPr>
          <w:rFonts w:ascii="Arial" w:eastAsia="Calibri" w:hAnsi="Arial" w:cs="Arial"/>
          <w:sz w:val="22"/>
          <w:szCs w:val="22"/>
        </w:rPr>
        <w:t xml:space="preserve">Please indicate how many assessments you may be able to carry out each year and what days/times </w:t>
      </w:r>
      <w:r w:rsidR="000923D1">
        <w:rPr>
          <w:rFonts w:ascii="Arial" w:eastAsia="Calibri" w:hAnsi="Arial" w:cs="Arial"/>
          <w:sz w:val="22"/>
          <w:szCs w:val="22"/>
        </w:rPr>
        <w:t>you are</w:t>
      </w:r>
      <w:r w:rsidRPr="00CB5E0E">
        <w:rPr>
          <w:rFonts w:ascii="Arial" w:eastAsia="Calibri" w:hAnsi="Arial" w:cs="Arial"/>
          <w:sz w:val="22"/>
          <w:szCs w:val="22"/>
        </w:rPr>
        <w:t xml:space="preserve"> normally free:</w:t>
      </w:r>
    </w:p>
    <w:p w14:paraId="347D6EAA" w14:textId="4CD96FB9" w:rsidR="002B6F7F" w:rsidRPr="00CB5E0E" w:rsidRDefault="00F53183">
      <w:pPr>
        <w:spacing w:before="240"/>
        <w:rPr>
          <w:rFonts w:ascii="Arial" w:eastAsia="Calibri" w:hAnsi="Arial" w:cs="Arial"/>
          <w:i/>
          <w:iCs/>
          <w:sz w:val="22"/>
          <w:szCs w:val="22"/>
        </w:rPr>
      </w:pPr>
      <w:bookmarkStart w:id="10" w:name="Text34"/>
      <w:r w:rsidRPr="00CB5E0E">
        <w:rPr>
          <w:rFonts w:ascii="Arial" w:eastAsia="Calibri" w:hAnsi="Arial" w:cs="Arial"/>
          <w:i/>
          <w:iCs/>
          <w:sz w:val="22"/>
          <w:szCs w:val="22"/>
        </w:rPr>
        <w:t>     </w:t>
      </w:r>
      <w:bookmarkEnd w:id="10"/>
      <w:r w:rsidRPr="00CB5E0E">
        <w:rPr>
          <w:rFonts w:ascii="Arial" w:eastAsia="Calibri" w:hAnsi="Arial" w:cs="Arial"/>
          <w:i/>
          <w:iCs/>
          <w:sz w:val="22"/>
          <w:szCs w:val="22"/>
        </w:rPr>
        <w:br/>
      </w:r>
      <w:r w:rsidRPr="00CB5E0E">
        <w:rPr>
          <w:rFonts w:ascii="Arial" w:eastAsia="Calibri" w:hAnsi="Arial" w:cs="Arial"/>
          <w:i/>
          <w:iCs/>
          <w:sz w:val="22"/>
          <w:szCs w:val="22"/>
        </w:rPr>
        <w:br/>
      </w:r>
      <w:r w:rsidR="000923D1">
        <w:rPr>
          <w:rFonts w:ascii="Arial" w:eastAsia="Calibri" w:hAnsi="Arial" w:cs="Arial"/>
          <w:sz w:val="22"/>
          <w:szCs w:val="22"/>
        </w:rPr>
        <w:t>What distance</w:t>
      </w:r>
      <w:r w:rsidRPr="00CB5E0E">
        <w:rPr>
          <w:rFonts w:ascii="Arial" w:eastAsia="Calibri" w:hAnsi="Arial" w:cs="Arial"/>
          <w:sz w:val="22"/>
          <w:szCs w:val="22"/>
        </w:rPr>
        <w:t>/areas are you willing to travel to?</w:t>
      </w:r>
      <w:r w:rsidRPr="00CB5E0E">
        <w:rPr>
          <w:rFonts w:ascii="Arial" w:eastAsia="Calibri" w:hAnsi="Arial" w:cs="Arial"/>
          <w:sz w:val="22"/>
          <w:szCs w:val="22"/>
        </w:rPr>
        <w:br/>
      </w:r>
      <w:r w:rsidRPr="00CB5E0E">
        <w:rPr>
          <w:rFonts w:ascii="Arial" w:eastAsia="Calibri" w:hAnsi="Arial" w:cs="Arial"/>
          <w:sz w:val="22"/>
          <w:szCs w:val="22"/>
        </w:rPr>
        <w:br/>
      </w:r>
      <w:bookmarkStart w:id="11" w:name="Text35"/>
      <w:r w:rsidRPr="00CB5E0E">
        <w:rPr>
          <w:rFonts w:ascii="Arial" w:eastAsia="Calibri" w:hAnsi="Arial" w:cs="Arial"/>
          <w:sz w:val="22"/>
          <w:szCs w:val="22"/>
        </w:rPr>
        <w:t>     </w:t>
      </w:r>
      <w:bookmarkEnd w:id="11"/>
      <w:r w:rsidRPr="00CB5E0E">
        <w:rPr>
          <w:rFonts w:ascii="Arial" w:eastAsia="Calibri" w:hAnsi="Arial" w:cs="Arial"/>
          <w:sz w:val="22"/>
          <w:szCs w:val="22"/>
        </w:rPr>
        <w:br/>
      </w:r>
      <w:r w:rsidRPr="00CB5E0E">
        <w:rPr>
          <w:rFonts w:ascii="Arial" w:eastAsia="Calibri" w:hAnsi="Arial" w:cs="Arial"/>
          <w:i/>
          <w:iCs/>
          <w:sz w:val="22"/>
          <w:szCs w:val="22"/>
        </w:rPr>
        <w:t>(Please note we ask that you travel no further than 80 miles in total without approval from Eco-Schools)</w:t>
      </w:r>
    </w:p>
    <w:p w14:paraId="2CBAD47A" w14:textId="498F3F94" w:rsidR="00220FFD" w:rsidRPr="00CB5E0E" w:rsidRDefault="00220FFD">
      <w:pPr>
        <w:spacing w:before="240"/>
        <w:rPr>
          <w:rFonts w:ascii="Calibri" w:eastAsia="Calibri" w:hAnsi="Calibri" w:cs="Calibri"/>
          <w:i/>
          <w:iCs/>
          <w:sz w:val="22"/>
          <w:szCs w:val="22"/>
        </w:rPr>
      </w:pPr>
    </w:p>
    <w:p w14:paraId="44AA2FBF" w14:textId="762E6DAD" w:rsidR="00220FFD" w:rsidRPr="00CB5E0E" w:rsidRDefault="00CB5E0E">
      <w:pPr>
        <w:spacing w:before="240"/>
        <w:rPr>
          <w:rFonts w:ascii="Calibri" w:eastAsia="Calibri" w:hAnsi="Calibri" w:cs="Calibri"/>
          <w:i/>
          <w:iCs/>
          <w:sz w:val="22"/>
          <w:szCs w:val="22"/>
        </w:rPr>
      </w:pPr>
      <w:r w:rsidRPr="001C556D">
        <w:rPr>
          <w:rFonts w:ascii="Arial" w:hAnsi="Arial" w:cs="Arial"/>
          <w:noProof/>
          <w:sz w:val="36"/>
          <w:szCs w:val="36"/>
        </w:rPr>
        <mc:AlternateContent>
          <mc:Choice Requires="wps">
            <w:drawing>
              <wp:anchor distT="0" distB="0" distL="114300" distR="114300" simplePos="0" relativeHeight="251659264" behindDoc="0" locked="0" layoutInCell="1" allowOverlap="1" wp14:anchorId="516A288D" wp14:editId="1F7DC2FC">
                <wp:simplePos x="0" y="0"/>
                <wp:positionH relativeFrom="margin">
                  <wp:align>center</wp:align>
                </wp:positionH>
                <wp:positionV relativeFrom="paragraph">
                  <wp:posOffset>170815</wp:posOffset>
                </wp:positionV>
                <wp:extent cx="3270250" cy="24098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2409825"/>
                        </a:xfrm>
                        <a:prstGeom prst="rect">
                          <a:avLst/>
                        </a:prstGeom>
                        <a:solidFill>
                          <a:srgbClr val="FFFFFF"/>
                        </a:solidFill>
                        <a:ln w="9525">
                          <a:solidFill>
                            <a:srgbClr val="000000"/>
                          </a:solidFill>
                          <a:miter lim="800000"/>
                          <a:headEnd/>
                          <a:tailEnd/>
                        </a:ln>
                      </wps:spPr>
                      <wps:txbx>
                        <w:txbxContent>
                          <w:p w14:paraId="5D6C3006" w14:textId="77777777" w:rsidR="00CB5E0E" w:rsidRPr="0017551A" w:rsidRDefault="00CB5E0E" w:rsidP="00CB5E0E">
                            <w:pPr>
                              <w:rPr>
                                <w:rFonts w:ascii="Gotham Book" w:hAnsi="Gotham Book"/>
                                <w:sz w:val="22"/>
                                <w:szCs w:val="22"/>
                              </w:rPr>
                            </w:pPr>
                            <w:r w:rsidRPr="0017551A">
                              <w:rPr>
                                <w:rFonts w:ascii="Gotham Book" w:hAnsi="Gotham Book"/>
                                <w:sz w:val="22"/>
                                <w:szCs w:val="22"/>
                              </w:rPr>
                              <w:t>Please complete and return to:</w:t>
                            </w:r>
                            <w:r>
                              <w:rPr>
                                <w:rFonts w:ascii="Gotham Book" w:hAnsi="Gotham Book"/>
                              </w:rPr>
                              <w:br/>
                            </w:r>
                            <w:r w:rsidRPr="0064622B">
                              <w:rPr>
                                <w:rFonts w:ascii="Gotham Bold" w:hAnsi="Gotham Bold"/>
                                <w:sz w:val="36"/>
                                <w:szCs w:val="36"/>
                              </w:rPr>
                              <w:t>Eco-Schools Volunteers</w:t>
                            </w:r>
                            <w:r>
                              <w:rPr>
                                <w:rFonts w:ascii="Gotham Book" w:hAnsi="Gotham Book"/>
                              </w:rPr>
                              <w:br/>
                            </w:r>
                            <w:r w:rsidRPr="0017551A">
                              <w:rPr>
                                <w:rFonts w:ascii="Gotham Book" w:hAnsi="Gotham Book"/>
                                <w:sz w:val="22"/>
                                <w:szCs w:val="22"/>
                              </w:rPr>
                              <w:t>Keep Britain Tidy</w:t>
                            </w:r>
                            <w:r w:rsidRPr="0017551A">
                              <w:rPr>
                                <w:rFonts w:ascii="Gotham Book" w:hAnsi="Gotham Book"/>
                                <w:sz w:val="22"/>
                                <w:szCs w:val="22"/>
                              </w:rPr>
                              <w:br/>
                              <w:t>Elizabeth House</w:t>
                            </w:r>
                            <w:r w:rsidRPr="0017551A">
                              <w:rPr>
                                <w:rFonts w:ascii="Gotham Book" w:hAnsi="Gotham Book"/>
                                <w:sz w:val="22"/>
                                <w:szCs w:val="22"/>
                              </w:rPr>
                              <w:br/>
                              <w:t>The Pier</w:t>
                            </w:r>
                            <w:r w:rsidRPr="0017551A">
                              <w:rPr>
                                <w:rFonts w:ascii="Gotham Book" w:hAnsi="Gotham Book"/>
                                <w:sz w:val="22"/>
                                <w:szCs w:val="22"/>
                              </w:rPr>
                              <w:br/>
                              <w:t>Wigan</w:t>
                            </w:r>
                            <w:r w:rsidRPr="0017551A">
                              <w:rPr>
                                <w:rFonts w:ascii="Gotham Book" w:hAnsi="Gotham Book"/>
                                <w:sz w:val="22"/>
                                <w:szCs w:val="22"/>
                              </w:rPr>
                              <w:br/>
                              <w:t>WN3 4EX</w:t>
                            </w:r>
                          </w:p>
                          <w:p w14:paraId="1A7B3471" w14:textId="77777777" w:rsidR="00CB5E0E" w:rsidRPr="0017551A" w:rsidRDefault="00CB5E0E" w:rsidP="00CB5E0E">
                            <w:pPr>
                              <w:rPr>
                                <w:rFonts w:ascii="Gotham Book" w:hAnsi="Gotham Book"/>
                                <w:sz w:val="22"/>
                                <w:szCs w:val="22"/>
                              </w:rPr>
                            </w:pPr>
                            <w:r w:rsidRPr="0017551A">
                              <w:rPr>
                                <w:rFonts w:ascii="Gotham Book" w:hAnsi="Gotham Book"/>
                                <w:sz w:val="22"/>
                                <w:szCs w:val="22"/>
                              </w:rPr>
                              <w:t>Or return by e-mail:</w:t>
                            </w:r>
                            <w:r w:rsidRPr="0017551A">
                              <w:rPr>
                                <w:rFonts w:ascii="Gotham Book" w:hAnsi="Gotham Book"/>
                                <w:sz w:val="22"/>
                                <w:szCs w:val="22"/>
                              </w:rPr>
                              <w:br/>
                              <w:t>ecoschoolsvolunteers@keepbritaintidy.org</w:t>
                            </w:r>
                            <w:r w:rsidRPr="0017551A">
                              <w:rPr>
                                <w:rFonts w:ascii="Gotham Book" w:hAnsi="Gotham Book"/>
                                <w:sz w:val="22"/>
                                <w:szCs w:val="22"/>
                              </w:rPr>
                              <w:br/>
                              <w:t>Telephone: 01942 612 614</w:t>
                            </w:r>
                          </w:p>
                          <w:p w14:paraId="039799DD" w14:textId="77777777" w:rsidR="00CB5E0E" w:rsidRPr="0064622B" w:rsidRDefault="00CB5E0E" w:rsidP="00CB5E0E">
                            <w:pPr>
                              <w:rPr>
                                <w:rFonts w:ascii="Gotham Book" w:hAnsi="Gotham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A288D" id="_x0000_t202" coordsize="21600,21600" o:spt="202" path="m,l,21600r21600,l21600,xe">
                <v:stroke joinstyle="miter"/>
                <v:path gradientshapeok="t" o:connecttype="rect"/>
              </v:shapetype>
              <v:shape id="Text Box 2" o:spid="_x0000_s1026" type="#_x0000_t202" style="position:absolute;margin-left:0;margin-top:13.45pt;width:257.5pt;height:18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">
                <v:textbox>
                  <w:txbxContent>
                    <w:p w14:paraId="5D6C3006" w14:textId="77777777" w:rsidR="00CB5E0E" w:rsidRPr="0017551A" w:rsidRDefault="00CB5E0E" w:rsidP="00CB5E0E">
                      <w:pPr>
                        <w:rPr>
                          <w:rFonts w:ascii="Gotham Book" w:hAnsi="Gotham Book"/>
                          <w:sz w:val="22"/>
                          <w:szCs w:val="22"/>
                        </w:rPr>
                      </w:pPr>
                      <w:r w:rsidRPr="0017551A">
                        <w:rPr>
                          <w:rFonts w:ascii="Gotham Book" w:hAnsi="Gotham Book"/>
                          <w:sz w:val="22"/>
                          <w:szCs w:val="22"/>
                        </w:rPr>
                        <w:t>Please complete and return to:</w:t>
                      </w:r>
                      <w:r>
                        <w:rPr>
                          <w:rFonts w:ascii="Gotham Book" w:hAnsi="Gotham Book"/>
                        </w:rPr>
                        <w:br/>
                      </w:r>
                      <w:r w:rsidRPr="0064622B">
                        <w:rPr>
                          <w:rFonts w:ascii="Gotham Bold" w:hAnsi="Gotham Bold"/>
                          <w:sz w:val="36"/>
                          <w:szCs w:val="36"/>
                        </w:rPr>
                        <w:t>Eco-Schools Volunteers</w:t>
                      </w:r>
                      <w:r>
                        <w:rPr>
                          <w:rFonts w:ascii="Gotham Book" w:hAnsi="Gotham Book"/>
                        </w:rPr>
                        <w:br/>
                      </w:r>
                      <w:r w:rsidRPr="0017551A">
                        <w:rPr>
                          <w:rFonts w:ascii="Gotham Book" w:hAnsi="Gotham Book"/>
                          <w:sz w:val="22"/>
                          <w:szCs w:val="22"/>
                        </w:rPr>
                        <w:t>Keep Britain Tidy</w:t>
                      </w:r>
                      <w:r w:rsidRPr="0017551A">
                        <w:rPr>
                          <w:rFonts w:ascii="Gotham Book" w:hAnsi="Gotham Book"/>
                          <w:sz w:val="22"/>
                          <w:szCs w:val="22"/>
                        </w:rPr>
                        <w:br/>
                        <w:t>Elizabeth House</w:t>
                      </w:r>
                      <w:r w:rsidRPr="0017551A">
                        <w:rPr>
                          <w:rFonts w:ascii="Gotham Book" w:hAnsi="Gotham Book"/>
                          <w:sz w:val="22"/>
                          <w:szCs w:val="22"/>
                        </w:rPr>
                        <w:br/>
                        <w:t>The Pier</w:t>
                      </w:r>
                      <w:r w:rsidRPr="0017551A">
                        <w:rPr>
                          <w:rFonts w:ascii="Gotham Book" w:hAnsi="Gotham Book"/>
                          <w:sz w:val="22"/>
                          <w:szCs w:val="22"/>
                        </w:rPr>
                        <w:br/>
                        <w:t>Wigan</w:t>
                      </w:r>
                      <w:r w:rsidRPr="0017551A">
                        <w:rPr>
                          <w:rFonts w:ascii="Gotham Book" w:hAnsi="Gotham Book"/>
                          <w:sz w:val="22"/>
                          <w:szCs w:val="22"/>
                        </w:rPr>
                        <w:br/>
                        <w:t>WN3 4EX</w:t>
                      </w:r>
                    </w:p>
                    <w:p w14:paraId="1A7B3471" w14:textId="77777777" w:rsidR="00CB5E0E" w:rsidRPr="0017551A" w:rsidRDefault="00CB5E0E" w:rsidP="00CB5E0E">
                      <w:pPr>
                        <w:rPr>
                          <w:rFonts w:ascii="Gotham Book" w:hAnsi="Gotham Book"/>
                          <w:sz w:val="22"/>
                          <w:szCs w:val="22"/>
                        </w:rPr>
                      </w:pPr>
                      <w:r w:rsidRPr="0017551A">
                        <w:rPr>
                          <w:rFonts w:ascii="Gotham Book" w:hAnsi="Gotham Book"/>
                          <w:sz w:val="22"/>
                          <w:szCs w:val="22"/>
                        </w:rPr>
                        <w:t>Or return by e-mail:</w:t>
                      </w:r>
                      <w:r w:rsidRPr="0017551A">
                        <w:rPr>
                          <w:rFonts w:ascii="Gotham Book" w:hAnsi="Gotham Book"/>
                          <w:sz w:val="22"/>
                          <w:szCs w:val="22"/>
                        </w:rPr>
                        <w:br/>
                        <w:t>ecoschoolsvolunteers@keepbritaintidy.org</w:t>
                      </w:r>
                      <w:r w:rsidRPr="0017551A">
                        <w:rPr>
                          <w:rFonts w:ascii="Gotham Book" w:hAnsi="Gotham Book"/>
                          <w:sz w:val="22"/>
                          <w:szCs w:val="22"/>
                        </w:rPr>
                        <w:br/>
                        <w:t>Telephone: 01942 612 614</w:t>
                      </w:r>
                    </w:p>
                    <w:p w14:paraId="039799DD" w14:textId="77777777" w:rsidR="00CB5E0E" w:rsidRPr="0064622B" w:rsidRDefault="00CB5E0E" w:rsidP="00CB5E0E">
                      <w:pPr>
                        <w:rPr>
                          <w:rFonts w:ascii="Gotham Book" w:hAnsi="Gotham Book"/>
                        </w:rPr>
                      </w:pPr>
                    </w:p>
                  </w:txbxContent>
                </v:textbox>
                <w10:wrap anchorx="margin"/>
              </v:shape>
            </w:pict>
          </mc:Fallback>
        </mc:AlternateContent>
      </w:r>
    </w:p>
    <w:p w14:paraId="5345D0D8" w14:textId="77D309DD" w:rsidR="00220FFD" w:rsidRDefault="00220FFD">
      <w:pPr>
        <w:spacing w:before="240"/>
        <w:rPr>
          <w:sz w:val="22"/>
          <w:szCs w:val="22"/>
        </w:rPr>
      </w:pPr>
    </w:p>
    <w:p w14:paraId="4B0B5057" w14:textId="4693B3F0" w:rsidR="00220FFD" w:rsidRDefault="00220FFD">
      <w:pPr>
        <w:rPr>
          <w:sz w:val="22"/>
          <w:szCs w:val="22"/>
        </w:rPr>
      </w:pPr>
      <w:r>
        <w:rPr>
          <w:sz w:val="22"/>
          <w:szCs w:val="22"/>
        </w:rPr>
        <w:br w:type="page"/>
      </w:r>
    </w:p>
    <w:p w14:paraId="2CBBC484" w14:textId="31D72D90" w:rsidR="00220FFD" w:rsidRDefault="00220FFD">
      <w:pPr>
        <w:rPr>
          <w:sz w:val="22"/>
          <w:szCs w:val="22"/>
        </w:rPr>
      </w:pPr>
    </w:p>
    <w:p w14:paraId="26FBCE0C" w14:textId="77777777" w:rsidR="00220FFD" w:rsidRDefault="00220FFD">
      <w:pPr>
        <w:rPr>
          <w:b/>
          <w:bCs/>
          <w:iCs/>
          <w:sz w:val="22"/>
          <w:szCs w:val="22"/>
        </w:rPr>
      </w:pPr>
    </w:p>
    <w:p w14:paraId="150FB01B" w14:textId="77777777" w:rsidR="002B6F7F" w:rsidRDefault="002B6F7F">
      <w:pPr>
        <w:pStyle w:val="Heading2"/>
        <w:spacing w:before="120"/>
        <w:rPr>
          <w:sz w:val="22"/>
          <w:szCs w:val="22"/>
        </w:rPr>
      </w:pPr>
    </w:p>
    <w:p w14:paraId="0C15F89E" w14:textId="6907E3B3" w:rsidR="002B6F7F" w:rsidRPr="00CB5E0E" w:rsidRDefault="00F53183">
      <w:pPr>
        <w:pStyle w:val="Heading2"/>
        <w:spacing w:before="120"/>
        <w:rPr>
          <w:rFonts w:ascii="Arial Black" w:hAnsi="Arial Black"/>
          <w:b w:val="0"/>
          <w:sz w:val="24"/>
          <w:szCs w:val="24"/>
        </w:rPr>
      </w:pPr>
      <w:r w:rsidRPr="00CB5E0E">
        <w:rPr>
          <w:rFonts w:ascii="Arial Black" w:eastAsia="Calibri" w:hAnsi="Arial Black" w:cs="Calibri"/>
          <w:b w:val="0"/>
          <w:sz w:val="24"/>
          <w:szCs w:val="24"/>
        </w:rPr>
        <w:t xml:space="preserve">DATA PROTECTION </w:t>
      </w:r>
    </w:p>
    <w:p w14:paraId="47E5C0C0" w14:textId="6437BAE9"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Eco-Schools is a data controller responsible for holding and using personal information about </w:t>
      </w:r>
      <w:r w:rsidR="008872A9" w:rsidRPr="00CB5E0E">
        <w:rPr>
          <w:rFonts w:ascii="Arial" w:eastAsia="Calibri" w:hAnsi="Arial" w:cs="Arial"/>
          <w:i/>
          <w:iCs/>
          <w:sz w:val="22"/>
          <w:szCs w:val="22"/>
        </w:rPr>
        <w:t>applicants and referees</w:t>
      </w:r>
      <w:r w:rsidRPr="00CB5E0E">
        <w:rPr>
          <w:rFonts w:ascii="Arial" w:eastAsia="Calibri" w:hAnsi="Arial" w:cs="Arial"/>
          <w:i/>
          <w:iCs/>
          <w:sz w:val="22"/>
          <w:szCs w:val="22"/>
        </w:rPr>
        <w:t>. We will only do this lawfully, with a valid purpose that is relevant to the purpose we have told you about. We will treat the personal information that you give us in accordance with the Data Protection Act 2018 and our Privacy Statement (a copy of which is available from: http://www.keepbritaintidy.org/privacy-policy)</w:t>
      </w:r>
    </w:p>
    <w:p w14:paraId="54205027" w14:textId="1CD05819"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The information that you provide on this form and that obtained from other relevant sources, including referees, will be used to process your application for a volunteer position, or to fulfil legal or regulatory requirements </w:t>
      </w:r>
      <w:r w:rsidR="008872A9" w:rsidRPr="00CB5E0E">
        <w:rPr>
          <w:rFonts w:ascii="Arial" w:eastAsia="Calibri" w:hAnsi="Arial" w:cs="Arial"/>
          <w:i/>
          <w:iCs/>
          <w:sz w:val="22"/>
          <w:szCs w:val="22"/>
        </w:rPr>
        <w:t>as applicable</w:t>
      </w:r>
      <w:r w:rsidRPr="00CB5E0E">
        <w:rPr>
          <w:rFonts w:ascii="Arial" w:eastAsia="Calibri" w:hAnsi="Arial" w:cs="Arial"/>
          <w:i/>
          <w:iCs/>
          <w:sz w:val="22"/>
          <w:szCs w:val="22"/>
        </w:rPr>
        <w:t xml:space="preserve">. The personal information that you give us will also be used in confidential manner to help us monitor our process for recruiting volunteers.  </w:t>
      </w:r>
    </w:p>
    <w:p w14:paraId="64C292A8" w14:textId="095EED8D" w:rsidR="008872A9" w:rsidRPr="00CB5E0E" w:rsidRDefault="008872A9" w:rsidP="000923D1">
      <w:pPr>
        <w:rPr>
          <w:rFonts w:ascii="Arial" w:eastAsia="Calibri" w:hAnsi="Arial" w:cs="Arial"/>
          <w:i/>
          <w:iCs/>
          <w:sz w:val="22"/>
          <w:szCs w:val="22"/>
        </w:rPr>
      </w:pPr>
      <w:r w:rsidRPr="00CB5E0E">
        <w:rPr>
          <w:rFonts w:ascii="Arial" w:eastAsia="Calibri" w:hAnsi="Arial" w:cs="Arial"/>
          <w:i/>
          <w:iCs/>
          <w:sz w:val="22"/>
          <w:szCs w:val="22"/>
        </w:rPr>
        <w:t>We do not collect more information than is necessary for us to assess your suitability for a volunteer position and we will not retain it for longer than is necessary.  Whilst you are not obliged to provide all of the information requested, it may affect your application if you do not.</w:t>
      </w:r>
    </w:p>
    <w:p w14:paraId="76674D35" w14:textId="77777777" w:rsidR="00F62286" w:rsidRPr="00CB5E0E" w:rsidRDefault="00F62286" w:rsidP="000923D1">
      <w:pPr>
        <w:rPr>
          <w:rFonts w:ascii="Arial" w:eastAsia="Calibri" w:hAnsi="Arial" w:cs="Arial"/>
          <w:i/>
          <w:iCs/>
          <w:sz w:val="22"/>
          <w:szCs w:val="22"/>
        </w:rPr>
      </w:pPr>
    </w:p>
    <w:p w14:paraId="2FE4DC5D" w14:textId="2D4F5525" w:rsidR="008872A9" w:rsidRPr="00CB5E0E" w:rsidRDefault="008872A9" w:rsidP="000923D1">
      <w:pPr>
        <w:rPr>
          <w:rFonts w:ascii="Arial" w:eastAsia="Calibri" w:hAnsi="Arial" w:cs="Arial"/>
          <w:i/>
          <w:iCs/>
          <w:sz w:val="22"/>
          <w:szCs w:val="22"/>
        </w:rPr>
      </w:pPr>
      <w:r w:rsidRPr="00CB5E0E">
        <w:rPr>
          <w:rFonts w:ascii="Arial" w:eastAsia="Calibri" w:hAnsi="Arial" w:cs="Arial"/>
          <w:i/>
          <w:iCs/>
          <w:sz w:val="22"/>
          <w:szCs w:val="22"/>
        </w:rPr>
        <w:t>We will not ordinarily share your information with any third party other than when we are legally obliged to do so.</w:t>
      </w:r>
    </w:p>
    <w:p w14:paraId="46E1321E" w14:textId="48AB6F7D" w:rsidR="008872A9"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If you succeed in your application and take up a voluntary position with us, the information will be used in the administration of your engagement with us.  </w:t>
      </w:r>
      <w:r w:rsidR="008872A9" w:rsidRPr="00CB5E0E">
        <w:rPr>
          <w:rFonts w:ascii="Arial" w:eastAsia="Calibri" w:hAnsi="Arial" w:cs="Arial"/>
          <w:i/>
          <w:iCs/>
          <w:sz w:val="22"/>
          <w:szCs w:val="22"/>
        </w:rPr>
        <w:t>We will retain the information provided to us for as long as necessary for us to comply with our legal obligations, and in accordance with our Data Protection Policy (which is available on request).  We may also use the information if there is a complaint or legal challenge relevant to the recruitment process.</w:t>
      </w:r>
    </w:p>
    <w:p w14:paraId="662DABD5" w14:textId="170607FD"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You have the right to access the information we hold about you, or rectify it or have it deleted at any time. You also have the right to complain about any inappropriate collection or use of your data.</w:t>
      </w:r>
    </w:p>
    <w:p w14:paraId="41EF852A" w14:textId="3D6EB0CE" w:rsidR="00220FFD" w:rsidRDefault="00220FFD">
      <w:pPr>
        <w:rPr>
          <w:sz w:val="22"/>
          <w:szCs w:val="22"/>
        </w:rPr>
      </w:pPr>
      <w:r>
        <w:rPr>
          <w:sz w:val="22"/>
          <w:szCs w:val="22"/>
        </w:rPr>
        <w:br w:type="page"/>
      </w:r>
    </w:p>
    <w:p w14:paraId="5A819F02" w14:textId="77777777" w:rsidR="002B6F7F" w:rsidRDefault="002B6F7F">
      <w:pPr>
        <w:jc w:val="both"/>
        <w:rPr>
          <w:sz w:val="22"/>
          <w:szCs w:val="22"/>
        </w:rPr>
      </w:pPr>
    </w:p>
    <w:p w14:paraId="2E96391D" w14:textId="177BF619" w:rsidR="002B6F7F" w:rsidRPr="00CB5E0E" w:rsidRDefault="00F53183">
      <w:pPr>
        <w:jc w:val="both"/>
        <w:rPr>
          <w:rFonts w:ascii="Arial Black" w:eastAsia="Calibri" w:hAnsi="Arial Black" w:cs="Calibri"/>
          <w:bCs/>
        </w:rPr>
      </w:pPr>
      <w:r w:rsidRPr="00CB5E0E">
        <w:rPr>
          <w:rFonts w:ascii="Arial Black" w:eastAsia="Calibri" w:hAnsi="Arial Black" w:cs="Calibri"/>
          <w:bCs/>
        </w:rPr>
        <w:t>References</w:t>
      </w:r>
    </w:p>
    <w:p w14:paraId="099CDF3F" w14:textId="77777777" w:rsidR="00220FFD" w:rsidRDefault="00220FFD">
      <w:pPr>
        <w:jc w:val="both"/>
        <w:rPr>
          <w:sz w:val="22"/>
          <w:szCs w:val="22"/>
        </w:rPr>
      </w:pPr>
    </w:p>
    <w:p w14:paraId="5419CF52" w14:textId="767F92E9"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Details of at least two referees are required from each volunteer and only upon receipt of the two references and completion of the training course (including verification of identification) will a volunteer be offered the opportunity to commence assessments in schools. </w:t>
      </w:r>
    </w:p>
    <w:p w14:paraId="7D33690F" w14:textId="2A8B584A" w:rsidR="002B6F7F" w:rsidRPr="00CB5E0E" w:rsidRDefault="002B6F7F" w:rsidP="000923D1">
      <w:pPr>
        <w:rPr>
          <w:rFonts w:ascii="Arial" w:hAnsi="Arial" w:cs="Arial"/>
          <w:sz w:val="22"/>
          <w:szCs w:val="22"/>
        </w:rPr>
      </w:pPr>
    </w:p>
    <w:p w14:paraId="38525059" w14:textId="4A8E37CD"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The referees must have known the candidate for a minimum of </w:t>
      </w:r>
      <w:r w:rsidRPr="00DD2963">
        <w:rPr>
          <w:rFonts w:ascii="Arial Black" w:eastAsia="Calibri" w:hAnsi="Arial Black" w:cs="Arial"/>
          <w:bCs/>
        </w:rPr>
        <w:t>two concurrent years</w:t>
      </w:r>
      <w:r w:rsidRPr="00DD2963">
        <w:rPr>
          <w:rFonts w:ascii="Arial" w:eastAsia="Calibri" w:hAnsi="Arial" w:cs="Arial"/>
          <w:b/>
          <w:bCs/>
        </w:rPr>
        <w:t>.</w:t>
      </w:r>
    </w:p>
    <w:p w14:paraId="48E12F63" w14:textId="262DF0D8" w:rsidR="002B6F7F" w:rsidRPr="00CB5E0E" w:rsidRDefault="002B6F7F" w:rsidP="000923D1">
      <w:pPr>
        <w:rPr>
          <w:rFonts w:ascii="Arial" w:hAnsi="Arial" w:cs="Arial"/>
          <w:sz w:val="22"/>
          <w:szCs w:val="22"/>
        </w:rPr>
      </w:pPr>
    </w:p>
    <w:p w14:paraId="01E3C6A1" w14:textId="13FA02E2"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The references will always be sought and obtained directly from the referee and not through a third party or directly through the volunteer. </w:t>
      </w:r>
    </w:p>
    <w:p w14:paraId="1A47C3EA" w14:textId="274F8203" w:rsidR="002B6F7F" w:rsidRPr="00CB5E0E" w:rsidRDefault="002B6F7F" w:rsidP="000923D1">
      <w:pPr>
        <w:rPr>
          <w:rFonts w:ascii="Arial" w:hAnsi="Arial" w:cs="Arial"/>
          <w:sz w:val="22"/>
          <w:szCs w:val="22"/>
        </w:rPr>
      </w:pPr>
    </w:p>
    <w:p w14:paraId="4E33AF0B" w14:textId="40F75820" w:rsidR="002B6F7F" w:rsidRPr="00CB5E0E" w:rsidRDefault="00F53183" w:rsidP="000923D1">
      <w:pPr>
        <w:rPr>
          <w:rFonts w:ascii="Arial" w:hAnsi="Arial" w:cs="Arial"/>
          <w:sz w:val="22"/>
          <w:szCs w:val="22"/>
        </w:rPr>
      </w:pPr>
      <w:r w:rsidRPr="00CB5E0E">
        <w:rPr>
          <w:rFonts w:ascii="Arial" w:eastAsia="Calibri" w:hAnsi="Arial" w:cs="Arial"/>
          <w:sz w:val="22"/>
          <w:szCs w:val="22"/>
        </w:rPr>
        <w:t>We will remind all referees that they have a responsibility to ensure the reference is accurate and does not contain anything that misrepresents the volunteer and that relevant factual content may be discussed with the applicant.</w:t>
      </w:r>
    </w:p>
    <w:p w14:paraId="2FCF0AF8" w14:textId="7760EFED" w:rsidR="002B6F7F" w:rsidRPr="00CB5E0E" w:rsidRDefault="002B6F7F" w:rsidP="000923D1">
      <w:pPr>
        <w:rPr>
          <w:rFonts w:ascii="Arial" w:hAnsi="Arial" w:cs="Arial"/>
          <w:sz w:val="22"/>
          <w:szCs w:val="22"/>
        </w:rPr>
      </w:pPr>
    </w:p>
    <w:p w14:paraId="34E49AFF" w14:textId="223E03C5" w:rsidR="002B6F7F" w:rsidRPr="00CB5E0E" w:rsidRDefault="00F53183" w:rsidP="000923D1">
      <w:pPr>
        <w:rPr>
          <w:rFonts w:ascii="Arial" w:hAnsi="Arial" w:cs="Arial"/>
          <w:sz w:val="22"/>
          <w:szCs w:val="22"/>
        </w:rPr>
      </w:pPr>
      <w:r w:rsidRPr="00CB5E0E">
        <w:rPr>
          <w:rFonts w:ascii="Arial" w:eastAsia="Calibri" w:hAnsi="Arial" w:cs="Arial"/>
          <w:sz w:val="22"/>
          <w:szCs w:val="22"/>
        </w:rPr>
        <w:t>Type of referees:</w:t>
      </w:r>
    </w:p>
    <w:p w14:paraId="411AE661" w14:textId="77777777" w:rsidR="002B6F7F" w:rsidRDefault="002B6F7F">
      <w:pPr>
        <w:jc w:val="both"/>
        <w:rPr>
          <w:sz w:val="22"/>
          <w:szCs w:val="22"/>
        </w:rPr>
      </w:pPr>
    </w:p>
    <w:p w14:paraId="4004E47D" w14:textId="067E5AFE" w:rsidR="002B6F7F" w:rsidRPr="000923D1" w:rsidRDefault="00F53183" w:rsidP="000923D1">
      <w:pPr>
        <w:pStyle w:val="ListParagraph"/>
        <w:numPr>
          <w:ilvl w:val="0"/>
          <w:numId w:val="3"/>
        </w:numPr>
        <w:tabs>
          <w:tab w:val="left" w:pos="718"/>
        </w:tabs>
        <w:spacing w:after="200"/>
        <w:jc w:val="both"/>
        <w:rPr>
          <w:rFonts w:ascii="Arial Black" w:eastAsia="Calibri" w:hAnsi="Arial Black" w:cs="Calibri"/>
        </w:rPr>
      </w:pPr>
      <w:r w:rsidRPr="000923D1">
        <w:rPr>
          <w:rFonts w:ascii="Arial Black" w:eastAsia="Calibri" w:hAnsi="Arial Black" w:cs="Calibri"/>
        </w:rPr>
        <w:t>Employment or academic</w:t>
      </w:r>
    </w:p>
    <w:p w14:paraId="4B702FB6" w14:textId="0E63EAFF" w:rsidR="003854FE" w:rsidRPr="0082563C" w:rsidRDefault="00F53183" w:rsidP="0082563C">
      <w:pPr>
        <w:spacing w:after="200"/>
        <w:rPr>
          <w:rFonts w:ascii="Arial" w:eastAsia="Calibri" w:hAnsi="Arial" w:cs="Arial"/>
          <w:b/>
          <w:sz w:val="22"/>
          <w:szCs w:val="22"/>
        </w:rPr>
      </w:pPr>
      <w:r w:rsidRPr="000923D1">
        <w:rPr>
          <w:rFonts w:ascii="Arial" w:eastAsia="Calibri" w:hAnsi="Arial" w:cs="Arial"/>
          <w:sz w:val="22"/>
          <w:szCs w:val="22"/>
        </w:rPr>
        <w:t>One referee should be the applicant’s current, most recent employer, where they have been employed for 2 concurrent years or for full time students the principle or department head that can verify that they have known them for 2 concurrent years. Wherever possible, they should be able to comment on the applicant’s work with children. All referees will be asked about the candidate’s suitability for the role as an Eco-Schools Green Flag Volunteer</w:t>
      </w:r>
      <w:r w:rsidR="000923D1">
        <w:rPr>
          <w:rFonts w:ascii="Arial" w:eastAsia="Calibri" w:hAnsi="Arial" w:cs="Arial"/>
          <w:sz w:val="22"/>
          <w:szCs w:val="22"/>
        </w:rPr>
        <w:t>:</w:t>
      </w:r>
      <w:r w:rsidRPr="000923D1">
        <w:rPr>
          <w:rFonts w:ascii="Arial" w:eastAsia="Calibri" w:hAnsi="Arial" w:cs="Arial"/>
          <w:sz w:val="22"/>
          <w:szCs w:val="22"/>
        </w:rPr>
        <w:t xml:space="preserve"> visiting schools and interacting with children and young people. The referee will also be asked if they know of any reason why the applicant should not work with children or young people. </w:t>
      </w:r>
      <w:r w:rsidR="0082563C">
        <w:rPr>
          <w:rFonts w:ascii="Arial" w:eastAsia="Calibri" w:hAnsi="Arial" w:cs="Arial"/>
          <w:sz w:val="22"/>
          <w:szCs w:val="22"/>
        </w:rPr>
        <w:t xml:space="preserve">  </w:t>
      </w:r>
      <w:r w:rsidRPr="0082563C">
        <w:rPr>
          <w:rFonts w:ascii="Arial" w:eastAsia="Calibri" w:hAnsi="Arial" w:cs="Arial"/>
          <w:b/>
          <w:sz w:val="22"/>
          <w:szCs w:val="22"/>
        </w:rPr>
        <w:t>References will not be accepted from relatives.</w:t>
      </w:r>
    </w:p>
    <w:p w14:paraId="7CEA92F0" w14:textId="3FC00BAF" w:rsidR="002B6F7F" w:rsidRPr="000923D1" w:rsidRDefault="00F53183" w:rsidP="000923D1">
      <w:pPr>
        <w:pStyle w:val="ListParagraph"/>
        <w:numPr>
          <w:ilvl w:val="0"/>
          <w:numId w:val="3"/>
        </w:numPr>
        <w:pBdr>
          <w:left w:val="none" w:sz="0" w:space="22" w:color="auto"/>
        </w:pBdr>
        <w:spacing w:after="200"/>
        <w:jc w:val="both"/>
        <w:rPr>
          <w:rFonts w:ascii="Arial Black" w:eastAsia="Calibri" w:hAnsi="Arial Black" w:cs="Calibri"/>
        </w:rPr>
      </w:pPr>
      <w:r w:rsidRPr="000923D1">
        <w:rPr>
          <w:rFonts w:ascii="Arial Black" w:eastAsia="Calibri" w:hAnsi="Arial Black" w:cs="Calibri"/>
        </w:rPr>
        <w:t>Character / personal</w:t>
      </w:r>
    </w:p>
    <w:p w14:paraId="1B276636" w14:textId="77777777" w:rsidR="0082563C" w:rsidRPr="0082563C" w:rsidRDefault="00F53183" w:rsidP="0082563C">
      <w:pPr>
        <w:spacing w:after="200"/>
        <w:rPr>
          <w:rFonts w:ascii="Arial" w:eastAsia="Calibri" w:hAnsi="Arial" w:cs="Arial"/>
          <w:b/>
          <w:sz w:val="22"/>
          <w:szCs w:val="22"/>
        </w:rPr>
      </w:pPr>
      <w:r w:rsidRPr="000923D1">
        <w:rPr>
          <w:rFonts w:ascii="Arial" w:eastAsia="Calibri" w:hAnsi="Arial" w:cs="Arial"/>
          <w:sz w:val="22"/>
          <w:szCs w:val="22"/>
        </w:rPr>
        <w:t xml:space="preserve">The second referee can be that of any other background and have </w:t>
      </w:r>
      <w:r w:rsidR="0082563C">
        <w:rPr>
          <w:rFonts w:ascii="Arial" w:eastAsia="Calibri" w:hAnsi="Arial" w:cs="Arial"/>
          <w:sz w:val="22"/>
          <w:szCs w:val="22"/>
        </w:rPr>
        <w:t>known the applicant for 2 years</w:t>
      </w:r>
      <w:r w:rsidRPr="000923D1">
        <w:rPr>
          <w:rFonts w:ascii="Arial" w:eastAsia="Calibri" w:hAnsi="Arial" w:cs="Arial"/>
          <w:sz w:val="22"/>
          <w:szCs w:val="22"/>
        </w:rPr>
        <w:t xml:space="preserve">. The referee will be asked to confirm the ability, motivation and aptitude of the volunteer for the post. We will ask for confirmation that the referee is completely satisfied that the candidate is suitable to work with children and, if not, to give specific details of their concerns and the reasons why they believe </w:t>
      </w:r>
      <w:r w:rsidR="000923D1">
        <w:rPr>
          <w:rFonts w:ascii="Arial" w:eastAsia="Calibri" w:hAnsi="Arial" w:cs="Arial"/>
          <w:sz w:val="22"/>
          <w:szCs w:val="22"/>
        </w:rPr>
        <w:t>the person might be unsuitable.</w:t>
      </w:r>
      <w:r w:rsidR="0082563C">
        <w:rPr>
          <w:rFonts w:ascii="Arial" w:eastAsia="Calibri" w:hAnsi="Arial" w:cs="Arial"/>
          <w:sz w:val="22"/>
          <w:szCs w:val="22"/>
        </w:rPr>
        <w:t xml:space="preserve">    </w:t>
      </w:r>
      <w:r w:rsidR="0082563C" w:rsidRPr="0082563C">
        <w:rPr>
          <w:rFonts w:ascii="Arial" w:eastAsia="Calibri" w:hAnsi="Arial" w:cs="Arial"/>
          <w:b/>
          <w:sz w:val="22"/>
          <w:szCs w:val="22"/>
        </w:rPr>
        <w:t>References will not be accepted from relatives.</w:t>
      </w:r>
    </w:p>
    <w:p w14:paraId="2C108864" w14:textId="56A751C2" w:rsidR="000923D1" w:rsidRPr="000923D1" w:rsidRDefault="000923D1" w:rsidP="000923D1">
      <w:pPr>
        <w:rPr>
          <w:rFonts w:ascii="Arial" w:eastAsia="Calibri" w:hAnsi="Arial" w:cs="Arial"/>
          <w:sz w:val="22"/>
          <w:szCs w:val="22"/>
        </w:rPr>
      </w:pPr>
    </w:p>
    <w:p w14:paraId="3DE21D25" w14:textId="4F908A59" w:rsidR="000923D1" w:rsidRPr="000923D1" w:rsidRDefault="000923D1" w:rsidP="000923D1">
      <w:pPr>
        <w:pStyle w:val="ListParagraph"/>
        <w:numPr>
          <w:ilvl w:val="0"/>
          <w:numId w:val="3"/>
        </w:numPr>
        <w:pBdr>
          <w:left w:val="none" w:sz="0" w:space="22" w:color="auto"/>
        </w:pBdr>
        <w:spacing w:after="200"/>
        <w:jc w:val="both"/>
        <w:rPr>
          <w:rFonts w:ascii="Arial Black" w:eastAsia="Calibri" w:hAnsi="Arial Black" w:cs="Calibri"/>
        </w:rPr>
      </w:pPr>
      <w:r w:rsidRPr="000923D1">
        <w:rPr>
          <w:rFonts w:ascii="Arial Black" w:eastAsia="Calibri" w:hAnsi="Arial Black" w:cs="Calibri"/>
        </w:rPr>
        <w:t>Client/Charity</w:t>
      </w:r>
    </w:p>
    <w:p w14:paraId="217D9962" w14:textId="77777777" w:rsidR="0082563C" w:rsidRPr="0082563C" w:rsidRDefault="000923D1" w:rsidP="0082563C">
      <w:pPr>
        <w:spacing w:after="200"/>
        <w:rPr>
          <w:rFonts w:ascii="Arial" w:eastAsia="Calibri" w:hAnsi="Arial" w:cs="Arial"/>
          <w:b/>
          <w:sz w:val="22"/>
          <w:szCs w:val="22"/>
        </w:rPr>
      </w:pPr>
      <w:r w:rsidRPr="000923D1">
        <w:rPr>
          <w:rFonts w:ascii="Arial" w:eastAsia="Calibri" w:hAnsi="Arial" w:cs="Arial"/>
          <w:sz w:val="22"/>
          <w:szCs w:val="22"/>
        </w:rPr>
        <w:t>If you are unable to provide an employee or academic referee, then please provide the details of someone you have worked with on a client basis for two years or from a charity who you have volunteered with for 2 concur</w:t>
      </w:r>
      <w:r>
        <w:rPr>
          <w:rFonts w:ascii="Arial" w:eastAsia="Calibri" w:hAnsi="Arial" w:cs="Arial"/>
          <w:sz w:val="22"/>
          <w:szCs w:val="22"/>
        </w:rPr>
        <w:t>rent years</w:t>
      </w:r>
      <w:r w:rsidR="0082563C">
        <w:rPr>
          <w:rFonts w:ascii="Arial" w:eastAsia="Calibri" w:hAnsi="Arial" w:cs="Arial"/>
          <w:sz w:val="22"/>
          <w:szCs w:val="22"/>
        </w:rPr>
        <w:t>.</w:t>
      </w:r>
      <w:r w:rsidRPr="000923D1">
        <w:rPr>
          <w:rFonts w:ascii="Arial" w:eastAsia="Calibri" w:hAnsi="Arial" w:cs="Arial"/>
          <w:sz w:val="22"/>
          <w:szCs w:val="22"/>
        </w:rPr>
        <w:t xml:space="preserve"> The referee will be asked to confirm the ability, motivation and aptitude of the volunteer for the post. We will ask for confirmation that the referee is completely satisfied that the candidate is suitable to work with children and, if not, to give specific details of their concerns and the reasons why they believe the person might be unsuitable. </w:t>
      </w:r>
      <w:r w:rsidR="0082563C">
        <w:rPr>
          <w:rFonts w:ascii="Arial" w:eastAsia="Calibri" w:hAnsi="Arial" w:cs="Arial"/>
          <w:sz w:val="22"/>
          <w:szCs w:val="22"/>
        </w:rPr>
        <w:t xml:space="preserve">  </w:t>
      </w:r>
      <w:r w:rsidR="0082563C" w:rsidRPr="0082563C">
        <w:rPr>
          <w:rFonts w:ascii="Arial" w:eastAsia="Calibri" w:hAnsi="Arial" w:cs="Arial"/>
          <w:b/>
          <w:sz w:val="22"/>
          <w:szCs w:val="22"/>
        </w:rPr>
        <w:t>References will not be accepted from relatives.</w:t>
      </w:r>
    </w:p>
    <w:p w14:paraId="2684F5A0" w14:textId="6EE124BF" w:rsidR="000923D1" w:rsidRPr="000923D1" w:rsidRDefault="000923D1" w:rsidP="000923D1">
      <w:pPr>
        <w:rPr>
          <w:rFonts w:ascii="Arial" w:hAnsi="Arial" w:cs="Arial"/>
          <w:sz w:val="22"/>
          <w:szCs w:val="22"/>
        </w:rPr>
      </w:pPr>
    </w:p>
    <w:p w14:paraId="5CB6B3D8" w14:textId="77777777" w:rsidR="000923D1" w:rsidRDefault="000923D1">
      <w:pPr>
        <w:jc w:val="both"/>
        <w:rPr>
          <w:sz w:val="22"/>
          <w:szCs w:val="22"/>
        </w:rPr>
      </w:pPr>
    </w:p>
    <w:sectPr w:rsidR="000923D1">
      <w:headerReference w:type="default" r:id="rId8"/>
      <w:footerReference w:type="default" r:id="rId9"/>
      <w:pgSz w:w="11906" w:h="16838"/>
      <w:pgMar w:top="1440" w:right="1134"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A854" w14:textId="77777777" w:rsidR="003854FE" w:rsidRDefault="003854FE" w:rsidP="00815C40">
      <w:r>
        <w:separator/>
      </w:r>
    </w:p>
  </w:endnote>
  <w:endnote w:type="continuationSeparator" w:id="0">
    <w:p w14:paraId="7E5BB327" w14:textId="77777777" w:rsidR="003854FE" w:rsidRDefault="003854FE" w:rsidP="008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Gotham Bold">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59626"/>
      <w:docPartObj>
        <w:docPartGallery w:val="Page Numbers (Bottom of Page)"/>
        <w:docPartUnique/>
      </w:docPartObj>
    </w:sdtPr>
    <w:sdtEndPr>
      <w:rPr>
        <w:noProof/>
      </w:rPr>
    </w:sdtEndPr>
    <w:sdtContent>
      <w:p w14:paraId="38C7950D" w14:textId="5A5D8C90" w:rsidR="003854FE" w:rsidRDefault="00CB5E0E">
        <w:pPr>
          <w:pStyle w:val="Footer"/>
        </w:pPr>
        <w:r w:rsidRPr="00CB5E0E">
          <w:rPr>
            <w:noProof/>
          </w:rPr>
          <w:drawing>
            <wp:anchor distT="0" distB="0" distL="114300" distR="114300" simplePos="0" relativeHeight="251660288" behindDoc="0" locked="0" layoutInCell="1" allowOverlap="1" wp14:anchorId="23E4F63F" wp14:editId="4F51CB2E">
              <wp:simplePos x="0" y="0"/>
              <wp:positionH relativeFrom="column">
                <wp:posOffset>4524375</wp:posOffset>
              </wp:positionH>
              <wp:positionV relativeFrom="paragraph">
                <wp:posOffset>-129540</wp:posOffset>
              </wp:positionV>
              <wp:extent cx="1173480" cy="647700"/>
              <wp:effectExtent l="0" t="0" r="7620" b="0"/>
              <wp:wrapNone/>
              <wp:docPr id="2" name="Picture 2" descr="KBT_Master_Br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KBT_Master_Bra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CB5E0E">
          <w:rPr>
            <w:noProof/>
          </w:rPr>
          <w:drawing>
            <wp:anchor distT="0" distB="0" distL="114300" distR="114300" simplePos="0" relativeHeight="251659264" behindDoc="0" locked="0" layoutInCell="1" allowOverlap="1" wp14:anchorId="65FE3DC8" wp14:editId="35B7FF36">
              <wp:simplePos x="0" y="0"/>
              <wp:positionH relativeFrom="column">
                <wp:posOffset>5701665</wp:posOffset>
              </wp:positionH>
              <wp:positionV relativeFrom="paragraph">
                <wp:posOffset>-128270</wp:posOffset>
              </wp:positionV>
              <wp:extent cx="614734" cy="648059"/>
              <wp:effectExtent l="0" t="0" r="0" b="0"/>
              <wp:wrapNone/>
              <wp:docPr id="1" name="Picture 1" descr="EcoSchools_logo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EcoSchools_logo_FINA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734" cy="6480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sdtContent>
  </w:sdt>
  <w:p w14:paraId="5FED350D" w14:textId="203089C4" w:rsidR="003854FE" w:rsidRDefault="003854FE">
    <w:pPr>
      <w:pStyle w:val="Footer"/>
    </w:pPr>
  </w:p>
  <w:p w14:paraId="2151B3B9" w14:textId="77777777" w:rsidR="00CB5E0E" w:rsidRDefault="00CB5E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1736" w14:textId="77777777" w:rsidR="003854FE" w:rsidRDefault="003854FE" w:rsidP="00815C40">
      <w:r>
        <w:separator/>
      </w:r>
    </w:p>
  </w:footnote>
  <w:footnote w:type="continuationSeparator" w:id="0">
    <w:p w14:paraId="228C2922" w14:textId="77777777" w:rsidR="003854FE" w:rsidRDefault="003854FE" w:rsidP="0081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17002426"/>
      <w:docPartObj>
        <w:docPartGallery w:val="Page Numbers (Top of Page)"/>
        <w:docPartUnique/>
      </w:docPartObj>
    </w:sdtPr>
    <w:sdtEndPr>
      <w:rPr>
        <w:noProof/>
      </w:rPr>
    </w:sdtEndPr>
    <w:sdtContent>
      <w:p w14:paraId="20614603" w14:textId="67486826" w:rsidR="00CB5E0E" w:rsidRPr="00CB5E0E" w:rsidRDefault="00CB5E0E">
        <w:pPr>
          <w:pStyle w:val="Header"/>
          <w:jc w:val="center"/>
          <w:rPr>
            <w:rFonts w:ascii="Arial" w:hAnsi="Arial" w:cs="Arial"/>
          </w:rPr>
        </w:pPr>
        <w:r w:rsidRPr="00CB5E0E">
          <w:rPr>
            <w:rFonts w:ascii="Arial" w:hAnsi="Arial" w:cs="Arial"/>
          </w:rPr>
          <w:fldChar w:fldCharType="begin"/>
        </w:r>
        <w:r w:rsidRPr="00CB5E0E">
          <w:rPr>
            <w:rFonts w:ascii="Arial" w:hAnsi="Arial" w:cs="Arial"/>
          </w:rPr>
          <w:instrText xml:space="preserve"> PAGE   \* MERGEFORMAT </w:instrText>
        </w:r>
        <w:r w:rsidRPr="00CB5E0E">
          <w:rPr>
            <w:rFonts w:ascii="Arial" w:hAnsi="Arial" w:cs="Arial"/>
          </w:rPr>
          <w:fldChar w:fldCharType="separate"/>
        </w:r>
        <w:r w:rsidR="00A4209E">
          <w:rPr>
            <w:rFonts w:ascii="Arial" w:hAnsi="Arial" w:cs="Arial"/>
            <w:noProof/>
          </w:rPr>
          <w:t>4</w:t>
        </w:r>
        <w:r w:rsidRPr="00CB5E0E">
          <w:rPr>
            <w:rFonts w:ascii="Arial" w:hAnsi="Arial" w:cs="Arial"/>
            <w:noProof/>
          </w:rPr>
          <w:fldChar w:fldCharType="end"/>
        </w:r>
      </w:p>
    </w:sdtContent>
  </w:sdt>
  <w:p w14:paraId="36AC3E27" w14:textId="77777777" w:rsidR="00CB5E0E" w:rsidRPr="00CB5E0E" w:rsidRDefault="00CB5E0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7E2496"/>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7F"/>
    <w:rsid w:val="000923D1"/>
    <w:rsid w:val="00114E3A"/>
    <w:rsid w:val="0017551A"/>
    <w:rsid w:val="00220FFD"/>
    <w:rsid w:val="002B6F7F"/>
    <w:rsid w:val="003854FE"/>
    <w:rsid w:val="004026DE"/>
    <w:rsid w:val="00522799"/>
    <w:rsid w:val="005F2A91"/>
    <w:rsid w:val="00631A0A"/>
    <w:rsid w:val="00815C40"/>
    <w:rsid w:val="0082563C"/>
    <w:rsid w:val="00861473"/>
    <w:rsid w:val="008872A9"/>
    <w:rsid w:val="00A4209E"/>
    <w:rsid w:val="00B07FC6"/>
    <w:rsid w:val="00B305D1"/>
    <w:rsid w:val="00BF504A"/>
    <w:rsid w:val="00C31E60"/>
    <w:rsid w:val="00CB5E0E"/>
    <w:rsid w:val="00DD2963"/>
    <w:rsid w:val="00E363C2"/>
    <w:rsid w:val="00F53183"/>
    <w:rsid w:val="00F62286"/>
    <w:rsid w:val="00FD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916B"/>
  <w15:docId w15:val="{CDB225C8-6C40-4631-8568-DD2A4699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F5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5D1"/>
    <w:rPr>
      <w:b/>
      <w:bCs/>
    </w:rPr>
  </w:style>
  <w:style w:type="character" w:customStyle="1" w:styleId="CommentSubjectChar">
    <w:name w:val="Comment Subject Char"/>
    <w:basedOn w:val="CommentTextChar"/>
    <w:link w:val="CommentSubject"/>
    <w:uiPriority w:val="99"/>
    <w:semiHidden/>
    <w:rsid w:val="00B305D1"/>
    <w:rPr>
      <w:b/>
      <w:bCs/>
    </w:rPr>
  </w:style>
  <w:style w:type="paragraph" w:styleId="Header">
    <w:name w:val="header"/>
    <w:basedOn w:val="Normal"/>
    <w:link w:val="HeaderChar"/>
    <w:uiPriority w:val="99"/>
    <w:unhideWhenUsed/>
    <w:rsid w:val="00815C40"/>
    <w:pPr>
      <w:tabs>
        <w:tab w:val="center" w:pos="4513"/>
        <w:tab w:val="right" w:pos="9026"/>
      </w:tabs>
    </w:pPr>
  </w:style>
  <w:style w:type="character" w:customStyle="1" w:styleId="HeaderChar">
    <w:name w:val="Header Char"/>
    <w:basedOn w:val="DefaultParagraphFont"/>
    <w:link w:val="Header"/>
    <w:uiPriority w:val="99"/>
    <w:rsid w:val="00815C40"/>
    <w:rPr>
      <w:sz w:val="24"/>
      <w:szCs w:val="24"/>
    </w:rPr>
  </w:style>
  <w:style w:type="paragraph" w:styleId="Footer">
    <w:name w:val="footer"/>
    <w:basedOn w:val="Normal"/>
    <w:link w:val="FooterChar"/>
    <w:uiPriority w:val="99"/>
    <w:unhideWhenUsed/>
    <w:rsid w:val="00815C40"/>
    <w:pPr>
      <w:tabs>
        <w:tab w:val="center" w:pos="4513"/>
        <w:tab w:val="right" w:pos="9026"/>
      </w:tabs>
    </w:pPr>
  </w:style>
  <w:style w:type="character" w:customStyle="1" w:styleId="FooterChar">
    <w:name w:val="Footer Char"/>
    <w:basedOn w:val="DefaultParagraphFont"/>
    <w:link w:val="Footer"/>
    <w:uiPriority w:val="99"/>
    <w:rsid w:val="00815C40"/>
    <w:rPr>
      <w:sz w:val="24"/>
      <w:szCs w:val="24"/>
    </w:rPr>
  </w:style>
  <w:style w:type="paragraph" w:styleId="ListParagraph">
    <w:name w:val="List Paragraph"/>
    <w:basedOn w:val="Normal"/>
    <w:uiPriority w:val="34"/>
    <w:qFormat/>
    <w:rsid w:val="0038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AE46-B738-44CB-8280-7BFA09FD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Cherbetji</dc:creator>
  <cp:lastModifiedBy>Karyn Fullerton</cp:lastModifiedBy>
  <cp:revision>11</cp:revision>
  <cp:lastPrinted>2019-07-30T13:02:00Z</cp:lastPrinted>
  <dcterms:created xsi:type="dcterms:W3CDTF">2019-01-24T11:39:00Z</dcterms:created>
  <dcterms:modified xsi:type="dcterms:W3CDTF">2019-07-30T14:08:00Z</dcterms:modified>
</cp:coreProperties>
</file>